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B3" w:rsidRPr="00D1158A" w:rsidRDefault="009D34B3" w:rsidP="009D34B3">
      <w:pPr>
        <w:ind w:left="1416"/>
        <w:rPr>
          <w:szCs w:val="20"/>
        </w:rPr>
      </w:pPr>
      <w:r>
        <w:rPr>
          <w:szCs w:val="20"/>
        </w:rPr>
        <w:t xml:space="preserve">                                                      </w:t>
      </w:r>
      <w:r>
        <w:rPr>
          <w:noProof/>
          <w:szCs w:val="20"/>
        </w:rPr>
        <w:drawing>
          <wp:inline distT="0" distB="0" distL="0" distR="0">
            <wp:extent cx="5334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4B3" w:rsidRPr="00D1158A" w:rsidRDefault="009D34B3" w:rsidP="009D34B3">
      <w:pPr>
        <w:jc w:val="center"/>
        <w:rPr>
          <w:b/>
          <w:sz w:val="28"/>
          <w:szCs w:val="28"/>
        </w:rPr>
      </w:pPr>
      <w:r w:rsidRPr="00D1158A">
        <w:rPr>
          <w:b/>
          <w:sz w:val="28"/>
          <w:szCs w:val="28"/>
        </w:rPr>
        <w:t>Администрация</w:t>
      </w:r>
    </w:p>
    <w:p w:rsidR="009D34B3" w:rsidRPr="00D1158A" w:rsidRDefault="009D34B3" w:rsidP="009D34B3">
      <w:pPr>
        <w:jc w:val="center"/>
        <w:rPr>
          <w:b/>
          <w:sz w:val="28"/>
          <w:szCs w:val="28"/>
        </w:rPr>
      </w:pPr>
      <w:r w:rsidRPr="00D1158A">
        <w:rPr>
          <w:b/>
          <w:sz w:val="28"/>
          <w:szCs w:val="28"/>
        </w:rPr>
        <w:t>муниципального образования</w:t>
      </w:r>
    </w:p>
    <w:p w:rsidR="009D34B3" w:rsidRPr="00D1158A" w:rsidRDefault="009D34B3" w:rsidP="009D34B3">
      <w:pPr>
        <w:jc w:val="center"/>
        <w:rPr>
          <w:b/>
          <w:sz w:val="28"/>
          <w:szCs w:val="28"/>
        </w:rPr>
      </w:pPr>
      <w:r w:rsidRPr="00D1158A">
        <w:rPr>
          <w:b/>
          <w:sz w:val="28"/>
          <w:szCs w:val="28"/>
        </w:rPr>
        <w:t xml:space="preserve"> «Усть-Лужское сельское поселение»</w:t>
      </w:r>
    </w:p>
    <w:p w:rsidR="009D34B3" w:rsidRPr="00D1158A" w:rsidRDefault="009D34B3" w:rsidP="009D34B3">
      <w:pPr>
        <w:jc w:val="center"/>
        <w:rPr>
          <w:b/>
          <w:sz w:val="28"/>
          <w:szCs w:val="28"/>
        </w:rPr>
      </w:pPr>
      <w:r w:rsidRPr="00D1158A">
        <w:rPr>
          <w:b/>
          <w:sz w:val="28"/>
          <w:szCs w:val="28"/>
        </w:rPr>
        <w:t xml:space="preserve"> муниципального образования </w:t>
      </w:r>
    </w:p>
    <w:p w:rsidR="009D34B3" w:rsidRPr="00D1158A" w:rsidRDefault="009D34B3" w:rsidP="009D34B3">
      <w:pPr>
        <w:jc w:val="center"/>
        <w:rPr>
          <w:b/>
          <w:sz w:val="28"/>
          <w:szCs w:val="28"/>
        </w:rPr>
      </w:pPr>
      <w:r w:rsidRPr="00D1158A">
        <w:rPr>
          <w:b/>
          <w:sz w:val="28"/>
          <w:szCs w:val="28"/>
        </w:rPr>
        <w:t xml:space="preserve"> «Кингисеппский муниципальный район»</w:t>
      </w:r>
    </w:p>
    <w:p w:rsidR="009D34B3" w:rsidRPr="00D1158A" w:rsidRDefault="009D34B3" w:rsidP="009D34B3">
      <w:pPr>
        <w:jc w:val="center"/>
        <w:rPr>
          <w:b/>
          <w:sz w:val="28"/>
          <w:szCs w:val="28"/>
        </w:rPr>
      </w:pPr>
      <w:r w:rsidRPr="00D1158A">
        <w:rPr>
          <w:b/>
          <w:sz w:val="28"/>
          <w:szCs w:val="28"/>
        </w:rPr>
        <w:t>Ленинградской области</w:t>
      </w:r>
    </w:p>
    <w:p w:rsidR="009D34B3" w:rsidRPr="00D1158A" w:rsidRDefault="009D34B3" w:rsidP="009D34B3">
      <w:pPr>
        <w:ind w:left="180"/>
        <w:jc w:val="center"/>
        <w:rPr>
          <w:b/>
          <w:sz w:val="32"/>
          <w:szCs w:val="20"/>
        </w:rPr>
      </w:pPr>
    </w:p>
    <w:p w:rsidR="009D34B3" w:rsidRDefault="009D34B3" w:rsidP="009D34B3">
      <w:pPr>
        <w:jc w:val="center"/>
        <w:rPr>
          <w:b/>
          <w:sz w:val="28"/>
          <w:szCs w:val="28"/>
        </w:rPr>
      </w:pPr>
      <w:r w:rsidRPr="00D1158A">
        <w:rPr>
          <w:b/>
          <w:sz w:val="32"/>
          <w:szCs w:val="32"/>
        </w:rPr>
        <w:t>ПОСТАНОВЛЕНИЕ</w:t>
      </w:r>
    </w:p>
    <w:p w:rsidR="009D34B3" w:rsidRDefault="009D34B3" w:rsidP="009D34B3">
      <w:pPr>
        <w:jc w:val="center"/>
        <w:rPr>
          <w:b/>
          <w:sz w:val="28"/>
          <w:szCs w:val="28"/>
        </w:rPr>
      </w:pPr>
    </w:p>
    <w:p w:rsidR="009D34B3" w:rsidRDefault="009D34B3" w:rsidP="009D34B3">
      <w:pPr>
        <w:jc w:val="center"/>
        <w:rPr>
          <w:b/>
          <w:sz w:val="28"/>
          <w:szCs w:val="28"/>
        </w:rPr>
      </w:pPr>
    </w:p>
    <w:p w:rsidR="009D34B3" w:rsidRPr="009F0EAC" w:rsidRDefault="009D34B3" w:rsidP="009D34B3">
      <w:pPr>
        <w:jc w:val="center"/>
        <w:rPr>
          <w:b/>
          <w:sz w:val="28"/>
          <w:szCs w:val="28"/>
        </w:rPr>
      </w:pPr>
    </w:p>
    <w:p w:rsidR="009D34B3" w:rsidRDefault="00F679EB" w:rsidP="009D34B3">
      <w:r>
        <w:t>07.</w:t>
      </w:r>
      <w:r w:rsidR="009D34B3">
        <w:t>08</w:t>
      </w:r>
      <w:r w:rsidR="009D34B3" w:rsidRPr="00D64220">
        <w:t>.201</w:t>
      </w:r>
      <w:r w:rsidR="009D34B3">
        <w:t>5</w:t>
      </w:r>
      <w:r w:rsidR="009D34B3" w:rsidRPr="00D64220">
        <w:t xml:space="preserve"> № </w:t>
      </w:r>
      <w:bookmarkStart w:id="0" w:name="_GoBack"/>
      <w:bookmarkEnd w:id="0"/>
      <w:r>
        <w:t>201</w:t>
      </w:r>
    </w:p>
    <w:p w:rsidR="009D34B3" w:rsidRPr="00D64220" w:rsidRDefault="009D34B3" w:rsidP="009D34B3"/>
    <w:p w:rsidR="009D34B3" w:rsidRDefault="009D34B3" w:rsidP="009D34B3">
      <w:pPr>
        <w:jc w:val="both"/>
      </w:pPr>
      <w:r w:rsidRPr="00A0648B">
        <w:t xml:space="preserve">Об утверждении Административного регламента  </w:t>
      </w:r>
    </w:p>
    <w:p w:rsidR="009D34B3" w:rsidRDefault="009D34B3" w:rsidP="009D34B3">
      <w:pPr>
        <w:jc w:val="both"/>
      </w:pPr>
      <w:r w:rsidRPr="00A0648B">
        <w:t xml:space="preserve">предоставления муниципальной услуги </w:t>
      </w:r>
    </w:p>
    <w:p w:rsidR="009D34B3" w:rsidRDefault="009D34B3" w:rsidP="009D34B3">
      <w:r w:rsidRPr="005F6C5C">
        <w:t>«Выдача разрешений на снос или пересадку</w:t>
      </w:r>
    </w:p>
    <w:p w:rsidR="009D34B3" w:rsidRDefault="009D34B3" w:rsidP="009D34B3">
      <w:r w:rsidRPr="005F6C5C">
        <w:t xml:space="preserve"> зеленых насаждений».</w:t>
      </w:r>
    </w:p>
    <w:p w:rsidR="009D34B3" w:rsidRDefault="009D34B3" w:rsidP="009D34B3"/>
    <w:p w:rsidR="009D34B3" w:rsidRPr="00A0648B" w:rsidRDefault="009D34B3" w:rsidP="009D34B3"/>
    <w:p w:rsidR="009D34B3" w:rsidRDefault="009D34B3" w:rsidP="009D34B3">
      <w:pPr>
        <w:jc w:val="both"/>
      </w:pPr>
      <w:r w:rsidRPr="00A0648B">
        <w:tab/>
      </w:r>
      <w:r w:rsidRPr="003273ED">
        <w:rPr>
          <w:rStyle w:val="ae"/>
          <w:color w:val="3366FF"/>
        </w:rPr>
        <w:t xml:space="preserve">         </w:t>
      </w:r>
      <w:r w:rsidRPr="003273ED">
        <w:t xml:space="preserve">В соответствии с федеральным законом “Об организации предоставления государственных и муниципальных услуг” от </w:t>
      </w:r>
      <w:r>
        <w:t>27</w:t>
      </w:r>
      <w:r w:rsidRPr="003273ED">
        <w:t>.0</w:t>
      </w:r>
      <w:r>
        <w:t>7</w:t>
      </w:r>
      <w:r w:rsidRPr="003273ED">
        <w:t>.201</w:t>
      </w:r>
      <w:r>
        <w:t>0</w:t>
      </w:r>
      <w:r w:rsidRPr="003273ED">
        <w:t xml:space="preserve"> года № </w:t>
      </w:r>
      <w:r>
        <w:t>210-ФЗ</w:t>
      </w:r>
      <w:r w:rsidRPr="003273ED">
        <w:t xml:space="preserve">, Уставом МО “Усть-Лужское сельское поселение”  Кингисеппского муниципального района Ленинградской области, постановления  администрации МО “Усть-Лужское сельское поселение” от </w:t>
      </w:r>
      <w:r>
        <w:t>18.05.2011</w:t>
      </w:r>
      <w:r w:rsidRPr="003273ED">
        <w:t xml:space="preserve">года № </w:t>
      </w:r>
      <w:r>
        <w:t>49</w:t>
      </w:r>
      <w:r w:rsidRPr="003273ED">
        <w:t xml:space="preserve"> “О Порядке разработки и утверждения административных регламентов предоставления муниципальных услуг”, администрация</w:t>
      </w:r>
      <w:r w:rsidRPr="00A0648B">
        <w:t xml:space="preserve"> МО </w:t>
      </w:r>
      <w:r w:rsidRPr="00D64220">
        <w:t>«Усть-Лужское сельское поселение»</w:t>
      </w:r>
    </w:p>
    <w:p w:rsidR="009D34B3" w:rsidRDefault="009D34B3" w:rsidP="009D34B3">
      <w:pPr>
        <w:jc w:val="both"/>
      </w:pPr>
    </w:p>
    <w:p w:rsidR="009D34B3" w:rsidRDefault="009D34B3" w:rsidP="009D34B3">
      <w:pPr>
        <w:jc w:val="both"/>
      </w:pPr>
      <w:r>
        <w:t>ПОСТАНОВЛЯЕТ:</w:t>
      </w:r>
    </w:p>
    <w:p w:rsidR="009D34B3" w:rsidRPr="00D64220" w:rsidRDefault="009D34B3" w:rsidP="009D34B3">
      <w:pPr>
        <w:ind w:firstLine="708"/>
        <w:jc w:val="both"/>
      </w:pPr>
    </w:p>
    <w:p w:rsidR="009D34B3" w:rsidRDefault="009D34B3" w:rsidP="009D34B3">
      <w:r>
        <w:t>1.</w:t>
      </w:r>
      <w:r w:rsidRPr="00C105B6">
        <w:t xml:space="preserve">Утвердить прилагаемый административный регламент администрации МО «Усть-Лужское сельское поселение» по предоставлению муниципальной услуги  </w:t>
      </w:r>
      <w:r w:rsidRPr="005F6C5C">
        <w:t>«Выдача разрешений на снос или пересадку</w:t>
      </w:r>
      <w:r>
        <w:t xml:space="preserve"> </w:t>
      </w:r>
      <w:r w:rsidRPr="005F6C5C">
        <w:t>зеленых насаждений»</w:t>
      </w:r>
      <w:r>
        <w:t xml:space="preserve"> </w:t>
      </w:r>
      <w:r w:rsidRPr="00C105B6">
        <w:t>согласно приложению.</w:t>
      </w:r>
    </w:p>
    <w:p w:rsidR="009D34B3" w:rsidRPr="00E9772E" w:rsidRDefault="009D34B3" w:rsidP="009D34B3">
      <w:pPr>
        <w:jc w:val="both"/>
      </w:pPr>
    </w:p>
    <w:p w:rsidR="009D34B3" w:rsidRDefault="009D34B3" w:rsidP="009D34B3">
      <w:pPr>
        <w:widowControl w:val="0"/>
        <w:suppressAutoHyphens/>
      </w:pPr>
      <w:r>
        <w:t>2.</w:t>
      </w:r>
      <w:r w:rsidRPr="00C105B6">
        <w:t>Настоящее постановление вступает в силу со дня его принятия и подлежит размещению на сайте администрации МО «Усть-Лужское сельское поселение».</w:t>
      </w:r>
    </w:p>
    <w:p w:rsidR="009D34B3" w:rsidRPr="00C105B6" w:rsidRDefault="009D34B3" w:rsidP="009D34B3">
      <w:pPr>
        <w:widowControl w:val="0"/>
        <w:suppressAutoHyphens/>
      </w:pPr>
    </w:p>
    <w:p w:rsidR="009D34B3" w:rsidRPr="00E9772E" w:rsidRDefault="009D34B3" w:rsidP="009D34B3">
      <w:pPr>
        <w:widowControl w:val="0"/>
        <w:suppressAutoHyphens/>
      </w:pPr>
      <w:r>
        <w:t>3.</w:t>
      </w:r>
      <w:r w:rsidRPr="00E9772E">
        <w:t>Контроль исполнения настоящего постановления оставляю за собой.</w:t>
      </w:r>
    </w:p>
    <w:p w:rsidR="009D34B3" w:rsidRPr="000F4324" w:rsidRDefault="009D34B3" w:rsidP="009D34B3">
      <w:pPr>
        <w:pStyle w:val="a6"/>
      </w:pPr>
    </w:p>
    <w:p w:rsidR="009D34B3" w:rsidRPr="003273ED" w:rsidRDefault="009D34B3" w:rsidP="009D34B3">
      <w:pPr>
        <w:jc w:val="both"/>
        <w:rPr>
          <w:sz w:val="22"/>
          <w:szCs w:val="22"/>
        </w:rPr>
      </w:pPr>
    </w:p>
    <w:p w:rsidR="009D34B3" w:rsidRDefault="009D34B3" w:rsidP="009D34B3">
      <w:pPr>
        <w:jc w:val="both"/>
      </w:pPr>
      <w:r w:rsidRPr="003273ED">
        <w:rPr>
          <w:sz w:val="22"/>
          <w:szCs w:val="22"/>
        </w:rPr>
        <w:t xml:space="preserve">                     </w:t>
      </w:r>
    </w:p>
    <w:p w:rsidR="009D34B3" w:rsidRPr="00D64220" w:rsidRDefault="009D34B3" w:rsidP="009D34B3">
      <w:pPr>
        <w:pStyle w:val="a6"/>
      </w:pPr>
    </w:p>
    <w:p w:rsidR="009D34B3" w:rsidRPr="00D64220" w:rsidRDefault="009D34B3" w:rsidP="009D34B3">
      <w:pPr>
        <w:pStyle w:val="a6"/>
      </w:pPr>
    </w:p>
    <w:p w:rsidR="009D34B3" w:rsidRPr="000A5492" w:rsidRDefault="009D34B3" w:rsidP="009D34B3">
      <w:pPr>
        <w:jc w:val="both"/>
      </w:pPr>
      <w:r w:rsidRPr="000A5492">
        <w:t>И.о. Главы администрации</w:t>
      </w:r>
    </w:p>
    <w:p w:rsidR="009D34B3" w:rsidRDefault="009D34B3" w:rsidP="009D34B3">
      <w:pPr>
        <w:jc w:val="both"/>
      </w:pPr>
      <w:r w:rsidRPr="000A5492">
        <w:t>МО «Усть-Лужское сельское поселение»</w:t>
      </w:r>
      <w:r w:rsidRPr="000A5492">
        <w:tab/>
        <w:t xml:space="preserve">    </w:t>
      </w:r>
      <w:r>
        <w:t xml:space="preserve">                   </w:t>
      </w:r>
      <w:r w:rsidRPr="000A5492">
        <w:t xml:space="preserve"> </w:t>
      </w:r>
      <w:r w:rsidRPr="000A5492">
        <w:tab/>
      </w:r>
      <w:r w:rsidRPr="000A5492">
        <w:tab/>
        <w:t xml:space="preserve"> Л.И.Григорьева</w:t>
      </w:r>
    </w:p>
    <w:p w:rsidR="009D34B3" w:rsidRDefault="009D34B3" w:rsidP="009D34B3">
      <w:pPr>
        <w:jc w:val="both"/>
      </w:pPr>
    </w:p>
    <w:p w:rsidR="009D34B3" w:rsidRDefault="009D34B3" w:rsidP="009D34B3">
      <w:pPr>
        <w:jc w:val="both"/>
      </w:pPr>
    </w:p>
    <w:p w:rsidR="009D34B3" w:rsidRDefault="009D34B3" w:rsidP="009D34B3">
      <w:pPr>
        <w:jc w:val="both"/>
      </w:pPr>
    </w:p>
    <w:p w:rsidR="00980554" w:rsidRDefault="00980554" w:rsidP="009D34B3">
      <w:pPr>
        <w:shd w:val="clear" w:color="auto" w:fill="FFFFFF"/>
        <w:tabs>
          <w:tab w:val="left" w:pos="-3402"/>
        </w:tabs>
        <w:spacing w:before="62"/>
        <w:ind w:left="5954"/>
        <w:jc w:val="right"/>
      </w:pPr>
      <w:r>
        <w:lastRenderedPageBreak/>
        <w:t>Приложение</w:t>
      </w:r>
    </w:p>
    <w:p w:rsidR="009D34B3" w:rsidRPr="007267A0" w:rsidRDefault="009D34B3" w:rsidP="009D34B3">
      <w:pPr>
        <w:shd w:val="clear" w:color="auto" w:fill="FFFFFF"/>
        <w:tabs>
          <w:tab w:val="left" w:pos="-3402"/>
        </w:tabs>
        <w:spacing w:before="62"/>
        <w:ind w:left="5954"/>
        <w:jc w:val="right"/>
      </w:pPr>
      <w:r w:rsidRPr="007267A0">
        <w:t>Утвержден</w:t>
      </w:r>
      <w:r w:rsidR="00980554">
        <w:t>о</w:t>
      </w:r>
    </w:p>
    <w:p w:rsidR="009D34B3" w:rsidRPr="007267A0" w:rsidRDefault="009D34B3" w:rsidP="009D34B3">
      <w:pPr>
        <w:tabs>
          <w:tab w:val="left" w:pos="-3402"/>
        </w:tabs>
        <w:ind w:left="5954"/>
        <w:jc w:val="right"/>
      </w:pPr>
      <w:r w:rsidRPr="007267A0">
        <w:t>Постановлением администрации</w:t>
      </w:r>
    </w:p>
    <w:p w:rsidR="009D34B3" w:rsidRPr="007267A0" w:rsidRDefault="009D34B3" w:rsidP="009D34B3">
      <w:pPr>
        <w:tabs>
          <w:tab w:val="left" w:pos="-3402"/>
        </w:tabs>
        <w:ind w:left="5954"/>
        <w:jc w:val="right"/>
      </w:pPr>
      <w:r w:rsidRPr="007267A0">
        <w:t>МО «Усть-Лужское сельское поселение»</w:t>
      </w:r>
    </w:p>
    <w:p w:rsidR="009D34B3" w:rsidRPr="007267A0" w:rsidRDefault="009D34B3" w:rsidP="009D34B3">
      <w:pPr>
        <w:tabs>
          <w:tab w:val="left" w:pos="-3402"/>
        </w:tabs>
        <w:ind w:left="5954"/>
        <w:jc w:val="right"/>
      </w:pPr>
      <w:r>
        <w:t>№</w:t>
      </w:r>
      <w:r w:rsidR="00F679EB">
        <w:t xml:space="preserve">201 </w:t>
      </w:r>
      <w:r w:rsidRPr="007267A0">
        <w:t xml:space="preserve">от </w:t>
      </w:r>
      <w:r w:rsidR="00F679EB">
        <w:t xml:space="preserve"> </w:t>
      </w:r>
      <w:r w:rsidRPr="007267A0">
        <w:t>«</w:t>
      </w:r>
      <w:r w:rsidR="00F679EB">
        <w:t>07</w:t>
      </w:r>
      <w:r w:rsidRPr="007267A0">
        <w:t xml:space="preserve">» </w:t>
      </w:r>
      <w:r w:rsidR="00F679EB">
        <w:t>08.</w:t>
      </w:r>
      <w:r w:rsidRPr="007267A0">
        <w:t>20</w:t>
      </w:r>
      <w:r w:rsidR="00F679EB">
        <w:t>15</w:t>
      </w:r>
      <w:r w:rsidRPr="007267A0">
        <w:t>г.</w:t>
      </w:r>
    </w:p>
    <w:p w:rsidR="009D34B3" w:rsidRDefault="009D34B3" w:rsidP="009D34B3">
      <w:pPr>
        <w:suppressAutoHyphens/>
        <w:jc w:val="right"/>
        <w:rPr>
          <w:sz w:val="28"/>
          <w:szCs w:val="28"/>
        </w:rPr>
      </w:pPr>
    </w:p>
    <w:p w:rsidR="009D34B3" w:rsidRPr="000A5492" w:rsidRDefault="009D34B3" w:rsidP="009D34B3">
      <w:pPr>
        <w:jc w:val="both"/>
      </w:pPr>
    </w:p>
    <w:p w:rsidR="009D34B3" w:rsidRDefault="009D34B3" w:rsidP="009D34B3">
      <w:pPr>
        <w:jc w:val="both"/>
        <w:rPr>
          <w:sz w:val="28"/>
          <w:szCs w:val="28"/>
        </w:rPr>
      </w:pPr>
    </w:p>
    <w:p w:rsidR="003B28DC" w:rsidRPr="004A276C" w:rsidRDefault="003B28DC" w:rsidP="003B28DC">
      <w:pPr>
        <w:pStyle w:val="ac"/>
        <w:suppressAutoHyphens/>
        <w:ind w:firstLine="567"/>
        <w:rPr>
          <w:b/>
          <w:szCs w:val="28"/>
        </w:rPr>
      </w:pPr>
      <w:r w:rsidRPr="004A276C">
        <w:rPr>
          <w:b/>
          <w:szCs w:val="28"/>
        </w:rPr>
        <w:t>АДМИНИСТРАТИВНЫЙ РЕГЛАМЕНТ</w:t>
      </w:r>
    </w:p>
    <w:p w:rsidR="003B28DC" w:rsidRPr="004A276C" w:rsidRDefault="003B28DC" w:rsidP="003B28DC">
      <w:pPr>
        <w:pStyle w:val="3"/>
        <w:suppressAutoHyphens/>
        <w:spacing w:after="0"/>
        <w:ind w:firstLine="567"/>
        <w:jc w:val="center"/>
        <w:rPr>
          <w:b/>
          <w:bCs/>
          <w:sz w:val="28"/>
          <w:szCs w:val="28"/>
        </w:rPr>
      </w:pPr>
      <w:r w:rsidRPr="004A276C">
        <w:rPr>
          <w:b/>
          <w:bCs/>
          <w:sz w:val="28"/>
          <w:szCs w:val="28"/>
        </w:rPr>
        <w:t>предоставления муниципальной услуги</w:t>
      </w:r>
    </w:p>
    <w:p w:rsidR="003B28DC" w:rsidRPr="004A276C" w:rsidRDefault="003B28DC" w:rsidP="003B28DC">
      <w:pPr>
        <w:pStyle w:val="11"/>
        <w:numPr>
          <w:ilvl w:val="0"/>
          <w:numId w:val="0"/>
        </w:numPr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4A276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B28DC">
        <w:rPr>
          <w:rFonts w:ascii="Times New Roman" w:hAnsi="Times New Roman" w:cs="Times New Roman"/>
          <w:sz w:val="28"/>
          <w:szCs w:val="28"/>
        </w:rPr>
        <w:t>Выдача разрешений на снос или пересадку зеленых насаждений</w:t>
      </w:r>
      <w:r w:rsidRPr="004A276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385973" w:rsidRPr="00BE768D" w:rsidRDefault="00385973" w:rsidP="009805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973" w:rsidRPr="00BE768D" w:rsidRDefault="00385973" w:rsidP="0038597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BE768D">
        <w:rPr>
          <w:b/>
          <w:sz w:val="28"/>
          <w:szCs w:val="28"/>
        </w:rPr>
        <w:t>1. Общие положения</w:t>
      </w:r>
    </w:p>
    <w:p w:rsidR="00385973" w:rsidRPr="00BE768D" w:rsidRDefault="00385973" w:rsidP="003859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973" w:rsidRPr="00BE768D" w:rsidRDefault="00385973" w:rsidP="003B28DC">
      <w:pPr>
        <w:autoSpaceDE w:val="0"/>
        <w:autoSpaceDN w:val="0"/>
        <w:adjustRightInd w:val="0"/>
        <w:ind w:firstLine="360"/>
        <w:outlineLvl w:val="1"/>
        <w:rPr>
          <w:bCs/>
          <w:sz w:val="28"/>
          <w:szCs w:val="28"/>
        </w:rPr>
      </w:pPr>
      <w:r w:rsidRPr="00BE768D">
        <w:rPr>
          <w:bCs/>
          <w:sz w:val="28"/>
          <w:szCs w:val="28"/>
        </w:rPr>
        <w:t xml:space="preserve">1.1. Наименование </w:t>
      </w:r>
      <w:r>
        <w:rPr>
          <w:bCs/>
          <w:sz w:val="28"/>
          <w:szCs w:val="28"/>
        </w:rPr>
        <w:t>муниципальной</w:t>
      </w:r>
      <w:r w:rsidRPr="00BE768D">
        <w:rPr>
          <w:bCs/>
          <w:sz w:val="28"/>
          <w:szCs w:val="28"/>
        </w:rPr>
        <w:t xml:space="preserve"> услуги</w:t>
      </w:r>
      <w:r>
        <w:rPr>
          <w:bCs/>
          <w:sz w:val="28"/>
          <w:szCs w:val="28"/>
        </w:rPr>
        <w:t>.</w:t>
      </w:r>
    </w:p>
    <w:p w:rsidR="003B28DC" w:rsidRDefault="003B28DC" w:rsidP="003859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Административный регламент предоставления администрацией муниципального образования «</w:t>
      </w:r>
      <w:r>
        <w:rPr>
          <w:sz w:val="28"/>
          <w:szCs w:val="28"/>
        </w:rPr>
        <w:t>Усть-Лужское сельское поселение</w:t>
      </w:r>
      <w:r w:rsidRPr="004A276C">
        <w:rPr>
          <w:sz w:val="28"/>
          <w:szCs w:val="28"/>
        </w:rPr>
        <w:t xml:space="preserve">» муниципального образования «Кингисеппский муниципальный район» Ленинградской области (далее – Администрация) муниципальной услуги по выдаче разрешений на </w:t>
      </w:r>
      <w:r>
        <w:rPr>
          <w:sz w:val="28"/>
          <w:szCs w:val="28"/>
        </w:rPr>
        <w:t>снос или пересадку зеленых насаждений</w:t>
      </w:r>
      <w:r w:rsidRPr="004A276C">
        <w:rPr>
          <w:sz w:val="28"/>
          <w:szCs w:val="28"/>
        </w:rPr>
        <w:t xml:space="preserve"> (далее - Административный регламент) определяет порядок организации работы администрации муниципального образования «</w:t>
      </w:r>
      <w:r>
        <w:rPr>
          <w:sz w:val="28"/>
          <w:szCs w:val="28"/>
        </w:rPr>
        <w:t>Усть-Лужское сельское поселение</w:t>
      </w:r>
      <w:r w:rsidRPr="004A276C">
        <w:rPr>
          <w:sz w:val="28"/>
          <w:szCs w:val="28"/>
        </w:rPr>
        <w:t xml:space="preserve">» по выдаче разрешений на </w:t>
      </w:r>
      <w:r>
        <w:rPr>
          <w:sz w:val="28"/>
          <w:szCs w:val="28"/>
        </w:rPr>
        <w:t>снос или пересадку зеленых насаждений</w:t>
      </w:r>
      <w:r w:rsidRPr="004A276C">
        <w:rPr>
          <w:sz w:val="28"/>
          <w:szCs w:val="28"/>
        </w:rPr>
        <w:t>,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385973" w:rsidRPr="00EE50AB" w:rsidRDefault="00385973" w:rsidP="003859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385973" w:rsidRPr="00EC4255" w:rsidRDefault="00385973" w:rsidP="003B28DC">
      <w:pPr>
        <w:autoSpaceDE w:val="0"/>
        <w:autoSpaceDN w:val="0"/>
        <w:adjustRightInd w:val="0"/>
        <w:ind w:firstLine="360"/>
        <w:outlineLvl w:val="1"/>
        <w:rPr>
          <w:sz w:val="28"/>
          <w:szCs w:val="28"/>
        </w:rPr>
      </w:pPr>
      <w:r w:rsidRPr="00EC4255">
        <w:rPr>
          <w:sz w:val="28"/>
          <w:szCs w:val="28"/>
        </w:rPr>
        <w:t>1.2. Наименование органа местного самоуправления Ленинградской области, непосредственно предоставляющего муниципальную услугу.</w:t>
      </w:r>
    </w:p>
    <w:p w:rsidR="00385973" w:rsidRDefault="00385973" w:rsidP="0038597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Услуга по выдаче Разрешения на снос или пересадку зеленых насаждений предоставляется </w:t>
      </w:r>
      <w:r w:rsidR="003B28DC">
        <w:rPr>
          <w:sz w:val="28"/>
          <w:szCs w:val="28"/>
        </w:rPr>
        <w:t xml:space="preserve">администрацией муниципального образования «Усть-Лужское сельское поселение» муниципального образования «Кингисеппский муниципальный район» </w:t>
      </w:r>
      <w:r>
        <w:rPr>
          <w:sz w:val="28"/>
          <w:szCs w:val="28"/>
        </w:rPr>
        <w:t xml:space="preserve"> Ленинградской области.</w:t>
      </w:r>
    </w:p>
    <w:p w:rsidR="00076772" w:rsidRPr="004A276C" w:rsidRDefault="00076772" w:rsidP="00076772">
      <w:pPr>
        <w:ind w:firstLine="567"/>
        <w:rPr>
          <w:sz w:val="28"/>
          <w:szCs w:val="28"/>
        </w:rPr>
      </w:pPr>
      <w:r w:rsidRPr="004A276C">
        <w:rPr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Граждане представляют документы в МФЦ путем личной подачи документов.</w:t>
      </w:r>
    </w:p>
    <w:p w:rsidR="00076772" w:rsidRPr="004A276C" w:rsidRDefault="00076772" w:rsidP="00076772">
      <w:pPr>
        <w:ind w:firstLine="567"/>
        <w:rPr>
          <w:sz w:val="28"/>
          <w:szCs w:val="28"/>
        </w:rPr>
      </w:pPr>
      <w:r w:rsidRPr="004A276C"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076772" w:rsidRDefault="00076772" w:rsidP="00076772">
      <w:pPr>
        <w:ind w:firstLine="567"/>
        <w:rPr>
          <w:sz w:val="28"/>
          <w:szCs w:val="28"/>
        </w:rPr>
      </w:pPr>
      <w:r w:rsidRPr="004A276C">
        <w:rPr>
          <w:sz w:val="28"/>
          <w:szCs w:val="28"/>
        </w:rPr>
        <w:t>Блок-схема муниципальной услуги определена в Приложении № 1.</w:t>
      </w:r>
    </w:p>
    <w:p w:rsidR="00076772" w:rsidRPr="004A276C" w:rsidRDefault="00076772" w:rsidP="00076772">
      <w:pPr>
        <w:autoSpaceDN w:val="0"/>
        <w:adjustRightInd w:val="0"/>
        <w:ind w:firstLine="567"/>
        <w:rPr>
          <w:b/>
          <w:bCs/>
          <w:sz w:val="28"/>
          <w:szCs w:val="28"/>
        </w:rPr>
      </w:pPr>
      <w:r w:rsidRPr="004A276C">
        <w:rPr>
          <w:b/>
          <w:bCs/>
          <w:sz w:val="28"/>
          <w:szCs w:val="28"/>
        </w:rPr>
        <w:t xml:space="preserve">1.3. Информация о месте нахождения и графике работы, справочных телефонах и адресах электронной почты МФЦ. </w:t>
      </w:r>
    </w:p>
    <w:p w:rsidR="00076772" w:rsidRPr="004A276C" w:rsidRDefault="00076772" w:rsidP="00076772">
      <w:pPr>
        <w:ind w:firstLine="567"/>
        <w:rPr>
          <w:sz w:val="28"/>
          <w:szCs w:val="28"/>
        </w:rPr>
      </w:pPr>
      <w:r w:rsidRPr="004A276C">
        <w:rPr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076772" w:rsidRPr="004A276C" w:rsidRDefault="00076772" w:rsidP="00076772">
      <w:pPr>
        <w:ind w:firstLine="567"/>
        <w:rPr>
          <w:sz w:val="28"/>
          <w:szCs w:val="28"/>
        </w:rPr>
      </w:pPr>
    </w:p>
    <w:p w:rsidR="00385973" w:rsidRDefault="00385973" w:rsidP="0007677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E768D">
        <w:rPr>
          <w:sz w:val="28"/>
          <w:szCs w:val="28"/>
        </w:rPr>
        <w:lastRenderedPageBreak/>
        <w:t>1.</w:t>
      </w:r>
      <w:r w:rsidR="00076772">
        <w:rPr>
          <w:sz w:val="28"/>
          <w:szCs w:val="28"/>
        </w:rPr>
        <w:t>4</w:t>
      </w:r>
      <w:r w:rsidRPr="00BE76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Информация о местах нахождения и графике работы </w:t>
      </w:r>
      <w:r w:rsidR="0007677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и </w:t>
      </w:r>
      <w:r w:rsidR="00076772">
        <w:rPr>
          <w:sz w:val="28"/>
          <w:szCs w:val="28"/>
        </w:rPr>
        <w:t>специалистов</w:t>
      </w:r>
      <w:r>
        <w:rPr>
          <w:sz w:val="28"/>
          <w:szCs w:val="28"/>
        </w:rPr>
        <w:t>, ответственных за пред</w:t>
      </w:r>
      <w:r w:rsidR="00076772">
        <w:rPr>
          <w:sz w:val="28"/>
          <w:szCs w:val="28"/>
        </w:rPr>
        <w:t>оставление муниципальной услуги.</w:t>
      </w:r>
      <w:r>
        <w:rPr>
          <w:sz w:val="28"/>
          <w:szCs w:val="28"/>
        </w:rPr>
        <w:t xml:space="preserve"> </w:t>
      </w:r>
    </w:p>
    <w:p w:rsidR="00076772" w:rsidRDefault="00076772" w:rsidP="0007677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76772" w:rsidRPr="004A276C" w:rsidRDefault="00076772" w:rsidP="00076772">
      <w:pPr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1.4.1. Место нахождение органа местного самоуправления, осуществляющего муниципальную услугу в муниципальном образовании «</w:t>
      </w:r>
      <w:r>
        <w:rPr>
          <w:sz w:val="28"/>
          <w:szCs w:val="28"/>
        </w:rPr>
        <w:t>Усть-Лужское сельское поселение</w:t>
      </w:r>
      <w:r w:rsidRPr="004A276C">
        <w:rPr>
          <w:sz w:val="28"/>
          <w:szCs w:val="28"/>
        </w:rPr>
        <w:t>» муниципального образования «Кингисеппский муниципальный район» Ленинградской области: администрация муниципального образования «</w:t>
      </w:r>
      <w:r>
        <w:rPr>
          <w:sz w:val="28"/>
          <w:szCs w:val="28"/>
        </w:rPr>
        <w:t>Усть-Лужское сельское поселение</w:t>
      </w:r>
      <w:r w:rsidRPr="004A276C">
        <w:rPr>
          <w:sz w:val="28"/>
          <w:szCs w:val="28"/>
        </w:rPr>
        <w:t>» муниципального образования «Кингисеппский муниципальный район» Ленинградской области, расположенная по адресу: 1884</w:t>
      </w:r>
      <w:r w:rsidR="00EF2376">
        <w:rPr>
          <w:sz w:val="28"/>
          <w:szCs w:val="28"/>
        </w:rPr>
        <w:t>72</w:t>
      </w:r>
      <w:r w:rsidRPr="004A276C">
        <w:rPr>
          <w:sz w:val="28"/>
          <w:szCs w:val="28"/>
        </w:rPr>
        <w:t xml:space="preserve">, Ленинградская область, Кингисеппский район, пос. </w:t>
      </w:r>
      <w:r>
        <w:rPr>
          <w:sz w:val="28"/>
          <w:szCs w:val="28"/>
        </w:rPr>
        <w:t>Усть-Луга, квартал Ленрыба</w:t>
      </w:r>
      <w:r w:rsidRPr="004A276C">
        <w:rPr>
          <w:sz w:val="28"/>
          <w:szCs w:val="28"/>
        </w:rPr>
        <w:t>, д. 2.</w:t>
      </w:r>
    </w:p>
    <w:p w:rsidR="00076772" w:rsidRPr="004A276C" w:rsidRDefault="00076772" w:rsidP="000767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1.4.2. Рабочее время А</w:t>
      </w:r>
      <w:r w:rsidRPr="004A276C">
        <w:rPr>
          <w:sz w:val="28"/>
          <w:szCs w:val="28"/>
        </w:rPr>
        <w:t xml:space="preserve">дминистрации: Понедельник </w:t>
      </w:r>
      <w:r w:rsidR="00D625AD">
        <w:rPr>
          <w:sz w:val="28"/>
          <w:szCs w:val="28"/>
        </w:rPr>
        <w:t>–</w:t>
      </w:r>
      <w:r w:rsidRPr="004A276C">
        <w:rPr>
          <w:sz w:val="28"/>
          <w:szCs w:val="28"/>
        </w:rPr>
        <w:t xml:space="preserve"> четверг</w:t>
      </w:r>
      <w:r w:rsidR="00D625AD">
        <w:rPr>
          <w:sz w:val="28"/>
          <w:szCs w:val="28"/>
        </w:rPr>
        <w:t xml:space="preserve">  с 8.30 до </w:t>
      </w:r>
      <w:r w:rsidRPr="004A276C">
        <w:rPr>
          <w:sz w:val="28"/>
          <w:szCs w:val="28"/>
        </w:rPr>
        <w:t>16.30 (перерыв с 12.30 до 13.30), пятница</w:t>
      </w:r>
      <w:r w:rsidR="00D625AD">
        <w:rPr>
          <w:sz w:val="28"/>
          <w:szCs w:val="28"/>
        </w:rPr>
        <w:t xml:space="preserve"> –</w:t>
      </w:r>
      <w:r w:rsidRPr="004A276C">
        <w:rPr>
          <w:sz w:val="28"/>
          <w:szCs w:val="28"/>
        </w:rPr>
        <w:t xml:space="preserve"> </w:t>
      </w:r>
      <w:r w:rsidR="00D625AD">
        <w:rPr>
          <w:sz w:val="28"/>
          <w:szCs w:val="28"/>
        </w:rPr>
        <w:t xml:space="preserve">с </w:t>
      </w:r>
      <w:r w:rsidRPr="004A276C">
        <w:rPr>
          <w:sz w:val="28"/>
          <w:szCs w:val="28"/>
        </w:rPr>
        <w:t>8.30</w:t>
      </w:r>
      <w:r w:rsidR="00D625AD">
        <w:rPr>
          <w:sz w:val="28"/>
          <w:szCs w:val="28"/>
        </w:rPr>
        <w:t xml:space="preserve"> до</w:t>
      </w:r>
      <w:r w:rsidRPr="004A276C">
        <w:rPr>
          <w:sz w:val="28"/>
          <w:szCs w:val="28"/>
        </w:rPr>
        <w:t>15.30 (перерыв с 12.30 до 13.30), суббота, воскресенье</w:t>
      </w:r>
      <w:r>
        <w:rPr>
          <w:sz w:val="28"/>
          <w:szCs w:val="28"/>
        </w:rPr>
        <w:t xml:space="preserve"> –</w:t>
      </w:r>
      <w:r w:rsidRPr="004A276C">
        <w:rPr>
          <w:sz w:val="28"/>
          <w:szCs w:val="28"/>
        </w:rPr>
        <w:t xml:space="preserve"> выходн</w:t>
      </w:r>
      <w:r>
        <w:rPr>
          <w:sz w:val="28"/>
          <w:szCs w:val="28"/>
        </w:rPr>
        <w:t>ые дни</w:t>
      </w:r>
      <w:r w:rsidRPr="004A276C">
        <w:rPr>
          <w:sz w:val="28"/>
          <w:szCs w:val="28"/>
        </w:rPr>
        <w:t>.</w:t>
      </w:r>
    </w:p>
    <w:p w:rsidR="00076772" w:rsidRDefault="00076772" w:rsidP="00076772">
      <w:pPr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1.4.3. Часы работы государственных служащих и должностных лиц иных организаций, обращение в которые необходимо для получения муниципальной услуги, устанавливаются согласно служебному распорядку соответствующей организации.</w:t>
      </w:r>
    </w:p>
    <w:p w:rsidR="00076772" w:rsidRPr="004A276C" w:rsidRDefault="00076772" w:rsidP="00076772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1.5. </w:t>
      </w:r>
      <w:r w:rsidRPr="004A276C">
        <w:rPr>
          <w:b/>
          <w:bCs/>
          <w:sz w:val="28"/>
          <w:szCs w:val="28"/>
        </w:rPr>
        <w:t xml:space="preserve">Справочные телефоны и адреса электронной почты </w:t>
      </w:r>
      <w:r w:rsidR="00D625AD">
        <w:rPr>
          <w:b/>
          <w:bCs/>
          <w:sz w:val="28"/>
          <w:szCs w:val="28"/>
        </w:rPr>
        <w:t>специалистов Администрации</w:t>
      </w:r>
      <w:r w:rsidRPr="004A276C">
        <w:rPr>
          <w:b/>
          <w:bCs/>
          <w:sz w:val="28"/>
          <w:szCs w:val="28"/>
        </w:rPr>
        <w:t>, предоставляющих муниципальную услугу.</w:t>
      </w:r>
    </w:p>
    <w:p w:rsidR="00076772" w:rsidRPr="004A276C" w:rsidRDefault="00076772" w:rsidP="00076772">
      <w:pPr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1.5.1.</w:t>
      </w:r>
      <w:r w:rsidRPr="004A276C">
        <w:rPr>
          <w:b/>
          <w:bCs/>
          <w:sz w:val="28"/>
          <w:szCs w:val="28"/>
        </w:rPr>
        <w:t xml:space="preserve"> </w:t>
      </w:r>
      <w:r w:rsidRPr="004A276C">
        <w:rPr>
          <w:sz w:val="28"/>
          <w:szCs w:val="28"/>
        </w:rPr>
        <w:t xml:space="preserve">Муниципальная услуга исполняется </w:t>
      </w:r>
      <w:r>
        <w:rPr>
          <w:sz w:val="28"/>
          <w:szCs w:val="28"/>
        </w:rPr>
        <w:t>А</w:t>
      </w:r>
      <w:r w:rsidRPr="004A276C">
        <w:rPr>
          <w:sz w:val="28"/>
          <w:szCs w:val="28"/>
        </w:rPr>
        <w:t>дминистрацией, ответственным за предоставление муниципаль</w:t>
      </w:r>
      <w:r>
        <w:rPr>
          <w:sz w:val="28"/>
          <w:szCs w:val="28"/>
        </w:rPr>
        <w:t>ной услуги является архитектор А</w:t>
      </w:r>
      <w:r w:rsidRPr="004A276C">
        <w:rPr>
          <w:sz w:val="28"/>
          <w:szCs w:val="28"/>
        </w:rPr>
        <w:t>дминистрации (далее – Специалист) по адресу: 1884</w:t>
      </w:r>
      <w:r w:rsidR="00F84D54">
        <w:rPr>
          <w:sz w:val="28"/>
          <w:szCs w:val="28"/>
        </w:rPr>
        <w:t>72</w:t>
      </w:r>
      <w:r w:rsidRPr="004A276C">
        <w:rPr>
          <w:sz w:val="28"/>
          <w:szCs w:val="28"/>
        </w:rPr>
        <w:t xml:space="preserve">, Ленинградская область, Кингисеппский район, пос. </w:t>
      </w:r>
      <w:r>
        <w:rPr>
          <w:sz w:val="28"/>
          <w:szCs w:val="28"/>
        </w:rPr>
        <w:t>Усть-Луга</w:t>
      </w:r>
      <w:r w:rsidRPr="004A276C">
        <w:rPr>
          <w:sz w:val="28"/>
          <w:szCs w:val="28"/>
        </w:rPr>
        <w:t>,</w:t>
      </w:r>
      <w:r>
        <w:rPr>
          <w:sz w:val="28"/>
          <w:szCs w:val="28"/>
        </w:rPr>
        <w:t xml:space="preserve"> квартал Ленрыба, </w:t>
      </w:r>
      <w:r w:rsidRPr="004A276C">
        <w:rPr>
          <w:sz w:val="28"/>
          <w:szCs w:val="28"/>
        </w:rPr>
        <w:t xml:space="preserve"> д. 2,</w:t>
      </w:r>
      <w:r>
        <w:rPr>
          <w:sz w:val="28"/>
          <w:szCs w:val="28"/>
        </w:rPr>
        <w:t xml:space="preserve"> </w:t>
      </w:r>
      <w:r w:rsidRPr="004A276C">
        <w:rPr>
          <w:sz w:val="28"/>
          <w:szCs w:val="28"/>
        </w:rPr>
        <w:t xml:space="preserve">каб. № </w:t>
      </w:r>
      <w:r>
        <w:rPr>
          <w:sz w:val="28"/>
          <w:szCs w:val="28"/>
        </w:rPr>
        <w:t>5</w:t>
      </w:r>
    </w:p>
    <w:p w:rsidR="00076772" w:rsidRPr="004A276C" w:rsidRDefault="00076772" w:rsidP="00076772">
      <w:pPr>
        <w:pStyle w:val="a7"/>
        <w:suppressAutoHyphens/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 xml:space="preserve">Телефон: 8(81375) </w:t>
      </w:r>
      <w:r>
        <w:rPr>
          <w:sz w:val="28"/>
          <w:szCs w:val="28"/>
        </w:rPr>
        <w:t>61-663</w:t>
      </w:r>
      <w:r w:rsidRPr="004A276C">
        <w:rPr>
          <w:sz w:val="28"/>
          <w:szCs w:val="28"/>
        </w:rPr>
        <w:t xml:space="preserve"> </w:t>
      </w:r>
    </w:p>
    <w:p w:rsidR="00076772" w:rsidRPr="004A276C" w:rsidRDefault="00076772" w:rsidP="00076772">
      <w:pPr>
        <w:pStyle w:val="a7"/>
        <w:suppressAutoHyphens/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График приема заявителей:</w:t>
      </w:r>
    </w:p>
    <w:p w:rsidR="00076772" w:rsidRPr="004A276C" w:rsidRDefault="00076772" w:rsidP="00076772">
      <w:pPr>
        <w:pStyle w:val="a7"/>
        <w:suppressAutoHyphens/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 xml:space="preserve">Дни приема: </w:t>
      </w:r>
      <w:r>
        <w:rPr>
          <w:sz w:val="28"/>
          <w:szCs w:val="28"/>
        </w:rPr>
        <w:t>среда</w:t>
      </w:r>
      <w:r w:rsidRPr="004A276C">
        <w:rPr>
          <w:sz w:val="28"/>
          <w:szCs w:val="28"/>
        </w:rPr>
        <w:t xml:space="preserve"> с 8.30-16.00 (перерыв с 12.30-13.30)</w:t>
      </w:r>
    </w:p>
    <w:p w:rsidR="00076772" w:rsidRPr="004A276C" w:rsidRDefault="00076772" w:rsidP="00076772">
      <w:pPr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 xml:space="preserve">1.5.2. Электронная почта администрации:  </w:t>
      </w:r>
      <w:hyperlink r:id="rId8" w:history="1">
        <w:r w:rsidRPr="00067251">
          <w:rPr>
            <w:rStyle w:val="a8"/>
            <w:sz w:val="28"/>
            <w:szCs w:val="28"/>
            <w:lang w:val="en-US"/>
          </w:rPr>
          <w:t>m</w:t>
        </w:r>
        <w:r w:rsidRPr="00067251">
          <w:rPr>
            <w:rStyle w:val="a8"/>
            <w:sz w:val="28"/>
            <w:szCs w:val="28"/>
          </w:rPr>
          <w:t>.</w:t>
        </w:r>
        <w:r w:rsidRPr="00067251">
          <w:rPr>
            <w:rStyle w:val="a8"/>
            <w:sz w:val="28"/>
            <w:szCs w:val="28"/>
            <w:lang w:val="en-US"/>
          </w:rPr>
          <w:t>o</w:t>
        </w:r>
        <w:r w:rsidRPr="00067251">
          <w:rPr>
            <w:rStyle w:val="a8"/>
            <w:sz w:val="28"/>
            <w:szCs w:val="28"/>
          </w:rPr>
          <w:t>.</w:t>
        </w:r>
        <w:r w:rsidRPr="00067251">
          <w:rPr>
            <w:rStyle w:val="a8"/>
            <w:sz w:val="28"/>
            <w:szCs w:val="28"/>
            <w:lang w:val="en-US"/>
          </w:rPr>
          <w:t>ust</w:t>
        </w:r>
        <w:r w:rsidRPr="00067251">
          <w:rPr>
            <w:rStyle w:val="a8"/>
            <w:sz w:val="28"/>
            <w:szCs w:val="28"/>
          </w:rPr>
          <w:t>-</w:t>
        </w:r>
        <w:r w:rsidRPr="00067251">
          <w:rPr>
            <w:rStyle w:val="a8"/>
            <w:sz w:val="28"/>
            <w:szCs w:val="28"/>
            <w:lang w:val="en-US"/>
          </w:rPr>
          <w:t>luga</w:t>
        </w:r>
        <w:r w:rsidRPr="00067251">
          <w:rPr>
            <w:rStyle w:val="a8"/>
            <w:sz w:val="28"/>
            <w:szCs w:val="28"/>
          </w:rPr>
          <w:t>@</w:t>
        </w:r>
        <w:r w:rsidRPr="00067251">
          <w:rPr>
            <w:rStyle w:val="a8"/>
            <w:sz w:val="28"/>
            <w:szCs w:val="28"/>
            <w:lang w:val="en-US"/>
          </w:rPr>
          <w:t>mail</w:t>
        </w:r>
        <w:r w:rsidRPr="00067251">
          <w:rPr>
            <w:rStyle w:val="a8"/>
            <w:sz w:val="28"/>
            <w:szCs w:val="28"/>
          </w:rPr>
          <w:t>.</w:t>
        </w:r>
        <w:r w:rsidRPr="00067251">
          <w:rPr>
            <w:rStyle w:val="a8"/>
            <w:sz w:val="28"/>
            <w:szCs w:val="28"/>
            <w:lang w:val="en-US"/>
          </w:rPr>
          <w:t>ru</w:t>
        </w:r>
      </w:hyperlink>
    </w:p>
    <w:p w:rsidR="00076772" w:rsidRPr="004A276C" w:rsidRDefault="00076772" w:rsidP="00076772">
      <w:pPr>
        <w:ind w:firstLine="567"/>
        <w:jc w:val="both"/>
        <w:rPr>
          <w:b/>
          <w:bCs/>
          <w:sz w:val="28"/>
          <w:szCs w:val="28"/>
        </w:rPr>
      </w:pPr>
      <w:r w:rsidRPr="004A276C">
        <w:rPr>
          <w:b/>
          <w:bCs/>
          <w:sz w:val="28"/>
          <w:szCs w:val="28"/>
        </w:rPr>
        <w:t>1.6.</w:t>
      </w:r>
      <w:r w:rsidRPr="004A276C">
        <w:rPr>
          <w:color w:val="0000FF"/>
          <w:sz w:val="28"/>
          <w:szCs w:val="28"/>
        </w:rPr>
        <w:t xml:space="preserve"> </w:t>
      </w:r>
      <w:r w:rsidRPr="004A276C">
        <w:rPr>
          <w:b/>
          <w:bCs/>
          <w:sz w:val="28"/>
          <w:szCs w:val="28"/>
        </w:rPr>
        <w:t>Адрес Единого портала государственных и муниципальных услуг (функций), Портала государственных и муниципальных услуг Ленинградской области, а также адрес официального сайта МО «</w:t>
      </w:r>
      <w:r>
        <w:rPr>
          <w:b/>
          <w:bCs/>
          <w:sz w:val="28"/>
          <w:szCs w:val="28"/>
        </w:rPr>
        <w:t>Усть-Лужское сельское поселение</w:t>
      </w:r>
      <w:r w:rsidRPr="004A276C">
        <w:rPr>
          <w:b/>
          <w:bCs/>
          <w:sz w:val="28"/>
          <w:szCs w:val="28"/>
        </w:rPr>
        <w:t>» в сети Интернет.</w:t>
      </w:r>
    </w:p>
    <w:p w:rsidR="00076772" w:rsidRPr="004A276C" w:rsidRDefault="00076772" w:rsidP="00076772">
      <w:pPr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1.6.1.</w:t>
      </w:r>
      <w:r w:rsidRPr="004A276C">
        <w:rPr>
          <w:b/>
          <w:bCs/>
          <w:sz w:val="28"/>
          <w:szCs w:val="28"/>
        </w:rPr>
        <w:t xml:space="preserve"> </w:t>
      </w:r>
      <w:r w:rsidRPr="004A276C">
        <w:rPr>
          <w:sz w:val="28"/>
          <w:szCs w:val="28"/>
        </w:rPr>
        <w:t>Адрес официального сайта МО «</w:t>
      </w:r>
      <w:r>
        <w:rPr>
          <w:sz w:val="28"/>
          <w:szCs w:val="28"/>
        </w:rPr>
        <w:t>Усть-Лужское сельское поселение</w:t>
      </w:r>
      <w:r w:rsidRPr="004A276C">
        <w:rPr>
          <w:sz w:val="28"/>
          <w:szCs w:val="28"/>
        </w:rPr>
        <w:t xml:space="preserve">» в сети Интернет: </w:t>
      </w:r>
      <w:hyperlink r:id="rId9" w:history="1">
        <w:r w:rsidRPr="00E20777">
          <w:rPr>
            <w:rStyle w:val="a8"/>
            <w:sz w:val="28"/>
            <w:szCs w:val="28"/>
          </w:rPr>
          <w:t>www.ust-luga.</w:t>
        </w:r>
        <w:r w:rsidRPr="00E20777">
          <w:rPr>
            <w:rStyle w:val="a8"/>
            <w:sz w:val="28"/>
            <w:szCs w:val="28"/>
            <w:lang w:val="en-US"/>
          </w:rPr>
          <w:t>info</w:t>
        </w:r>
      </w:hyperlink>
    </w:p>
    <w:p w:rsidR="00076772" w:rsidRPr="004A276C" w:rsidRDefault="00076772" w:rsidP="00076772">
      <w:pPr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 xml:space="preserve">1.6.2. Адрес портала государственных и муниципальных услуг Ленинградской области (далее - ПГУ ЛО): </w:t>
      </w:r>
      <w:hyperlink r:id="rId10" w:history="1">
        <w:r w:rsidRPr="004A276C">
          <w:rPr>
            <w:sz w:val="28"/>
            <w:szCs w:val="28"/>
            <w:u w:val="single"/>
            <w:lang w:val="en-US"/>
          </w:rPr>
          <w:t>http</w:t>
        </w:r>
        <w:r w:rsidRPr="004A276C">
          <w:rPr>
            <w:sz w:val="28"/>
            <w:szCs w:val="28"/>
            <w:u w:val="single"/>
          </w:rPr>
          <w:t>://</w:t>
        </w:r>
        <w:r w:rsidRPr="004A276C">
          <w:rPr>
            <w:sz w:val="28"/>
            <w:szCs w:val="28"/>
            <w:u w:val="single"/>
            <w:lang w:val="en-US"/>
          </w:rPr>
          <w:t>gu</w:t>
        </w:r>
        <w:r w:rsidRPr="004A276C">
          <w:rPr>
            <w:sz w:val="28"/>
            <w:szCs w:val="28"/>
            <w:u w:val="single"/>
          </w:rPr>
          <w:t>.</w:t>
        </w:r>
        <w:r w:rsidRPr="004A276C">
          <w:rPr>
            <w:sz w:val="28"/>
            <w:szCs w:val="28"/>
            <w:u w:val="single"/>
            <w:lang w:val="en-US"/>
          </w:rPr>
          <w:t>lenobl</w:t>
        </w:r>
        <w:r w:rsidRPr="004A276C">
          <w:rPr>
            <w:sz w:val="28"/>
            <w:szCs w:val="28"/>
            <w:u w:val="single"/>
          </w:rPr>
          <w:t>.</w:t>
        </w:r>
        <w:r w:rsidRPr="004A276C">
          <w:rPr>
            <w:sz w:val="28"/>
            <w:szCs w:val="28"/>
            <w:u w:val="single"/>
            <w:lang w:val="en-US"/>
          </w:rPr>
          <w:t>ru</w:t>
        </w:r>
      </w:hyperlink>
      <w:r w:rsidRPr="004A276C">
        <w:rPr>
          <w:sz w:val="28"/>
          <w:szCs w:val="28"/>
          <w:u w:val="single"/>
        </w:rPr>
        <w:t>.</w:t>
      </w:r>
    </w:p>
    <w:p w:rsidR="00076772" w:rsidRPr="004A276C" w:rsidRDefault="00076772" w:rsidP="00076772">
      <w:pPr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 xml:space="preserve">1.6.3. Адрес Единого портала государственных и муниципальных услуг (функций) в сети Интернет (далее - ЕПГУ):  </w:t>
      </w:r>
      <w:hyperlink r:id="rId11" w:history="1">
        <w:r w:rsidRPr="004A276C">
          <w:rPr>
            <w:sz w:val="28"/>
            <w:szCs w:val="28"/>
            <w:u w:val="single"/>
            <w:lang w:val="en-US"/>
          </w:rPr>
          <w:t>http</w:t>
        </w:r>
        <w:r w:rsidRPr="004A276C">
          <w:rPr>
            <w:sz w:val="28"/>
            <w:szCs w:val="28"/>
            <w:u w:val="single"/>
          </w:rPr>
          <w:t>://</w:t>
        </w:r>
        <w:r w:rsidRPr="004A276C">
          <w:rPr>
            <w:sz w:val="28"/>
            <w:szCs w:val="28"/>
            <w:u w:val="single"/>
            <w:lang w:val="en-US"/>
          </w:rPr>
          <w:t>www</w:t>
        </w:r>
        <w:r w:rsidRPr="004A276C">
          <w:rPr>
            <w:sz w:val="28"/>
            <w:szCs w:val="28"/>
            <w:u w:val="single"/>
          </w:rPr>
          <w:t>.</w:t>
        </w:r>
        <w:r w:rsidRPr="004A276C">
          <w:rPr>
            <w:sz w:val="28"/>
            <w:szCs w:val="28"/>
            <w:u w:val="single"/>
            <w:lang w:val="en-US"/>
          </w:rPr>
          <w:t>gosuslugi</w:t>
        </w:r>
        <w:r w:rsidRPr="004A276C">
          <w:rPr>
            <w:sz w:val="28"/>
            <w:szCs w:val="28"/>
            <w:u w:val="single"/>
          </w:rPr>
          <w:t>.</w:t>
        </w:r>
        <w:r w:rsidRPr="004A276C">
          <w:rPr>
            <w:sz w:val="28"/>
            <w:szCs w:val="28"/>
            <w:u w:val="single"/>
            <w:lang w:val="en-US"/>
          </w:rPr>
          <w:t>ru</w:t>
        </w:r>
        <w:r w:rsidRPr="004A276C">
          <w:rPr>
            <w:sz w:val="28"/>
            <w:szCs w:val="28"/>
            <w:u w:val="single"/>
          </w:rPr>
          <w:t>/</w:t>
        </w:r>
      </w:hyperlink>
      <w:r w:rsidRPr="004A276C">
        <w:rPr>
          <w:sz w:val="28"/>
          <w:szCs w:val="28"/>
          <w:u w:val="single"/>
        </w:rPr>
        <w:t>.</w:t>
      </w:r>
    </w:p>
    <w:p w:rsidR="00076772" w:rsidRPr="004A276C" w:rsidRDefault="00076772" w:rsidP="00076772">
      <w:pPr>
        <w:ind w:firstLine="567"/>
        <w:jc w:val="both"/>
        <w:rPr>
          <w:b/>
          <w:bCs/>
          <w:sz w:val="28"/>
          <w:szCs w:val="28"/>
        </w:rPr>
      </w:pPr>
      <w:r w:rsidRPr="004A276C">
        <w:rPr>
          <w:b/>
          <w:bCs/>
          <w:sz w:val="28"/>
          <w:szCs w:val="28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076772" w:rsidRPr="004A276C" w:rsidRDefault="00076772" w:rsidP="00076772">
      <w:pPr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076772" w:rsidRPr="004A276C" w:rsidRDefault="00076772" w:rsidP="00076772">
      <w:pPr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- достоверность предоставляемой информации;</w:t>
      </w:r>
    </w:p>
    <w:p w:rsidR="00076772" w:rsidRPr="004A276C" w:rsidRDefault="00076772" w:rsidP="00076772">
      <w:pPr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- четкость в изложении информации;</w:t>
      </w:r>
    </w:p>
    <w:p w:rsidR="00076772" w:rsidRPr="004A276C" w:rsidRDefault="00076772" w:rsidP="00076772">
      <w:pPr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lastRenderedPageBreak/>
        <w:t>- полнота информирования.</w:t>
      </w:r>
    </w:p>
    <w:p w:rsidR="00076772" w:rsidRPr="00076772" w:rsidRDefault="00076772" w:rsidP="00076772">
      <w:pPr>
        <w:ind w:firstLine="567"/>
        <w:jc w:val="both"/>
        <w:rPr>
          <w:b/>
        </w:rPr>
      </w:pPr>
      <w:r w:rsidRPr="004A276C">
        <w:rPr>
          <w:sz w:val="28"/>
          <w:szCs w:val="28"/>
        </w:rPr>
        <w:t>1.7.2. Информирование о порядке предоставления муниципальной услуги осуществляется при личном контакте специалиста с заявителями, с использованием почты, средств телефонной связи, электронной почты, размещается на ПГУ ЛО и ЕПГУ и на официальном сайте МО «</w:t>
      </w:r>
      <w:r>
        <w:rPr>
          <w:sz w:val="28"/>
          <w:szCs w:val="28"/>
        </w:rPr>
        <w:t>Усть-Лужское сельское поселение</w:t>
      </w:r>
      <w:r w:rsidRPr="004A276C">
        <w:rPr>
          <w:sz w:val="28"/>
          <w:szCs w:val="28"/>
        </w:rPr>
        <w:t xml:space="preserve">» в сети Интернет: </w:t>
      </w:r>
      <w:hyperlink r:id="rId12" w:history="1">
        <w:r w:rsidRPr="00E20777">
          <w:rPr>
            <w:rStyle w:val="a8"/>
            <w:sz w:val="28"/>
            <w:szCs w:val="28"/>
          </w:rPr>
          <w:t>www.ust-luga.</w:t>
        </w:r>
        <w:r w:rsidRPr="00E20777">
          <w:rPr>
            <w:rStyle w:val="a8"/>
            <w:sz w:val="28"/>
            <w:szCs w:val="28"/>
            <w:lang w:val="en-US"/>
          </w:rPr>
          <w:t>info</w:t>
        </w:r>
      </w:hyperlink>
    </w:p>
    <w:p w:rsidR="00076772" w:rsidRPr="004A276C" w:rsidRDefault="00076772" w:rsidP="00076772">
      <w:pPr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076772" w:rsidRPr="004A276C" w:rsidRDefault="00076772" w:rsidP="00076772">
      <w:pPr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076772" w:rsidRPr="004A276C" w:rsidRDefault="00076772" w:rsidP="00076772">
      <w:pPr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076772" w:rsidRPr="004A276C" w:rsidRDefault="00076772" w:rsidP="00076772">
      <w:pPr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076772" w:rsidRPr="004A276C" w:rsidRDefault="00076772" w:rsidP="00076772">
      <w:pPr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076772" w:rsidRPr="004A276C" w:rsidRDefault="00076772" w:rsidP="00076772">
      <w:pPr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 xml:space="preserve">1.7.8. Для получения услуги физические лица представляют в </w:t>
      </w:r>
      <w:r>
        <w:rPr>
          <w:sz w:val="28"/>
          <w:szCs w:val="28"/>
        </w:rPr>
        <w:t>А</w:t>
      </w:r>
      <w:r w:rsidRPr="004A276C">
        <w:rPr>
          <w:sz w:val="28"/>
          <w:szCs w:val="28"/>
        </w:rPr>
        <w:t>дминистрацию заявление установленного образца и документ, удостоверяющий личность.</w:t>
      </w:r>
    </w:p>
    <w:p w:rsidR="00076772" w:rsidRPr="004A276C" w:rsidRDefault="00076772" w:rsidP="00076772">
      <w:pPr>
        <w:ind w:firstLine="567"/>
        <w:jc w:val="both"/>
        <w:rPr>
          <w:b/>
          <w:bCs/>
          <w:sz w:val="28"/>
          <w:szCs w:val="28"/>
        </w:rPr>
      </w:pPr>
      <w:r w:rsidRPr="004A276C">
        <w:rPr>
          <w:b/>
          <w:bCs/>
          <w:sz w:val="28"/>
          <w:szCs w:val="28"/>
        </w:rPr>
        <w:t>1.8. Порядок предоставления муниципальной услуги в электронном виде.</w:t>
      </w:r>
    </w:p>
    <w:p w:rsidR="00076772" w:rsidRPr="004A276C" w:rsidRDefault="00076772" w:rsidP="00076772">
      <w:pPr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 xml:space="preserve">1.8.1. В электронном виде заявителю может быть предоставлена следующая информация: </w:t>
      </w:r>
    </w:p>
    <w:p w:rsidR="00076772" w:rsidRPr="004A276C" w:rsidRDefault="00076772" w:rsidP="00076772">
      <w:pPr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- форма заявления (Приложение № 3);</w:t>
      </w:r>
    </w:p>
    <w:p w:rsidR="00076772" w:rsidRPr="004A276C" w:rsidRDefault="00076772" w:rsidP="00076772">
      <w:pPr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- перечень документов для предоставления муниципальной услуги.</w:t>
      </w:r>
    </w:p>
    <w:p w:rsidR="00076772" w:rsidRPr="004A276C" w:rsidRDefault="00076772" w:rsidP="00076772">
      <w:pPr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1.8.2. Запрос заявителей о предоставлении муниципальной услуги может быть направлен в электронном виде следующими способами:</w:t>
      </w:r>
    </w:p>
    <w:p w:rsidR="00076772" w:rsidRPr="004A276C" w:rsidRDefault="00076772" w:rsidP="00076772">
      <w:pPr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 xml:space="preserve">- на электронную почту администрации: </w:t>
      </w:r>
      <w:hyperlink r:id="rId13" w:history="1">
        <w:r w:rsidRPr="00E20777">
          <w:rPr>
            <w:rStyle w:val="a8"/>
            <w:sz w:val="28"/>
            <w:szCs w:val="28"/>
          </w:rPr>
          <w:t>www.ust-luga.</w:t>
        </w:r>
        <w:r w:rsidRPr="00E20777">
          <w:rPr>
            <w:rStyle w:val="a8"/>
            <w:sz w:val="28"/>
            <w:szCs w:val="28"/>
            <w:lang w:val="en-US"/>
          </w:rPr>
          <w:t>info</w:t>
        </w:r>
      </w:hyperlink>
      <w:r w:rsidRPr="004A276C">
        <w:rPr>
          <w:sz w:val="28"/>
          <w:szCs w:val="28"/>
        </w:rPr>
        <w:t xml:space="preserve"> ;</w:t>
      </w:r>
    </w:p>
    <w:p w:rsidR="00076772" w:rsidRPr="004A276C" w:rsidRDefault="00076772" w:rsidP="00076772">
      <w:pPr>
        <w:ind w:firstLine="567"/>
        <w:jc w:val="both"/>
        <w:rPr>
          <w:sz w:val="28"/>
          <w:szCs w:val="28"/>
          <w:u w:val="single"/>
        </w:rPr>
      </w:pPr>
      <w:r w:rsidRPr="004A276C">
        <w:rPr>
          <w:sz w:val="28"/>
          <w:szCs w:val="28"/>
        </w:rPr>
        <w:t>- через функционал электронной приемной на ПГУ ЛО;</w:t>
      </w:r>
    </w:p>
    <w:p w:rsidR="00076772" w:rsidRPr="004A276C" w:rsidRDefault="00076772" w:rsidP="00076772">
      <w:pPr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- через функционал электронной приемной на ЕПГУ.</w:t>
      </w:r>
    </w:p>
    <w:p w:rsidR="00076772" w:rsidRPr="004A276C" w:rsidRDefault="00076772" w:rsidP="00076772">
      <w:pPr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1.8.3. Заявитель в обязательном порядке указывает свою фамилию, имя, отчество</w:t>
      </w:r>
      <w:r w:rsidR="00D62F1C">
        <w:rPr>
          <w:sz w:val="28"/>
          <w:szCs w:val="28"/>
        </w:rPr>
        <w:t xml:space="preserve"> (последнее при наличии)</w:t>
      </w:r>
      <w:r w:rsidRPr="004A276C">
        <w:rPr>
          <w:sz w:val="28"/>
          <w:szCs w:val="28"/>
        </w:rPr>
        <w:t>, адрес электронной почты, по которому направляется ответ.</w:t>
      </w:r>
    </w:p>
    <w:p w:rsidR="00076772" w:rsidRPr="004A276C" w:rsidRDefault="00076772" w:rsidP="00076772">
      <w:pPr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4A276C">
        <w:rPr>
          <w:b/>
          <w:bCs/>
          <w:sz w:val="28"/>
          <w:szCs w:val="28"/>
        </w:rPr>
        <w:t>1.9. Порядок, форма и место размещения информации на стендах в местах предоставления муниципальной услуги, а также в сети Интернет.</w:t>
      </w:r>
    </w:p>
    <w:p w:rsidR="00076772" w:rsidRPr="004A276C" w:rsidRDefault="00076772" w:rsidP="00076772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1</w:t>
      </w:r>
      <w:r>
        <w:rPr>
          <w:sz w:val="28"/>
          <w:szCs w:val="28"/>
        </w:rPr>
        <w:t>.9.1. На информационном стенде А</w:t>
      </w:r>
      <w:r w:rsidRPr="004A276C">
        <w:rPr>
          <w:sz w:val="28"/>
          <w:szCs w:val="28"/>
        </w:rPr>
        <w:t>дминистрации размещается следующая информация:</w:t>
      </w:r>
    </w:p>
    <w:p w:rsidR="00076772" w:rsidRPr="004A276C" w:rsidRDefault="00076772" w:rsidP="00076772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- о порядке предоставления муниципальной услуги;</w:t>
      </w:r>
    </w:p>
    <w:p w:rsidR="00076772" w:rsidRPr="004A276C" w:rsidRDefault="00076772" w:rsidP="00076772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lastRenderedPageBreak/>
        <w:t>- форма заявления (Приложение № 3);</w:t>
      </w:r>
    </w:p>
    <w:p w:rsidR="00076772" w:rsidRPr="004A276C" w:rsidRDefault="00076772" w:rsidP="00076772">
      <w:pPr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- перечень документов для предоставления муниципальной услуги;</w:t>
      </w:r>
    </w:p>
    <w:p w:rsidR="00076772" w:rsidRPr="004A276C" w:rsidRDefault="00076772" w:rsidP="00076772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- график работы администрации;</w:t>
      </w:r>
    </w:p>
    <w:p w:rsidR="00076772" w:rsidRPr="004A276C" w:rsidRDefault="00076772" w:rsidP="00076772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- номера телефонов администрации;</w:t>
      </w:r>
    </w:p>
    <w:p w:rsidR="00076772" w:rsidRPr="004A276C" w:rsidRDefault="00076772" w:rsidP="00076772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- номера кабинетов, где осуществляется прием и информирование заявителей;</w:t>
      </w:r>
    </w:p>
    <w:p w:rsidR="00076772" w:rsidRPr="004A276C" w:rsidRDefault="00076772" w:rsidP="00076772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- адрес официального сайта МО "</w:t>
      </w:r>
      <w:r>
        <w:rPr>
          <w:sz w:val="28"/>
          <w:szCs w:val="28"/>
        </w:rPr>
        <w:t>Усть-Лужское сельское поселение</w:t>
      </w:r>
      <w:r w:rsidRPr="004A276C">
        <w:rPr>
          <w:sz w:val="28"/>
          <w:szCs w:val="28"/>
        </w:rPr>
        <w:t>"  в сети Интернет, содержащего информацию о предоставлении муниципальной услуги;</w:t>
      </w:r>
    </w:p>
    <w:p w:rsidR="00076772" w:rsidRPr="004A276C" w:rsidRDefault="00076772" w:rsidP="00076772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1.9.2. На официальном сайте МО «</w:t>
      </w:r>
      <w:r>
        <w:rPr>
          <w:sz w:val="28"/>
          <w:szCs w:val="28"/>
        </w:rPr>
        <w:t>Усть-Лужское сельское поселение</w:t>
      </w:r>
      <w:r w:rsidRPr="004A276C">
        <w:rPr>
          <w:sz w:val="28"/>
          <w:szCs w:val="28"/>
        </w:rPr>
        <w:t xml:space="preserve">» в сети Интернет, на ПГУ ЛО:  </w:t>
      </w:r>
      <w:hyperlink r:id="rId14" w:history="1">
        <w:r w:rsidRPr="004A276C">
          <w:rPr>
            <w:sz w:val="28"/>
            <w:szCs w:val="28"/>
            <w:u w:val="single"/>
          </w:rPr>
          <w:t>http://gu.lenobl.ru</w:t>
        </w:r>
      </w:hyperlink>
      <w:r w:rsidRPr="004A276C">
        <w:rPr>
          <w:sz w:val="28"/>
          <w:szCs w:val="28"/>
        </w:rPr>
        <w:t xml:space="preserve"> и на ЕПГУ: </w:t>
      </w:r>
      <w:hyperlink r:id="rId15" w:history="1">
        <w:r w:rsidRPr="004A276C">
          <w:rPr>
            <w:sz w:val="28"/>
            <w:szCs w:val="28"/>
            <w:u w:val="single"/>
          </w:rPr>
          <w:t>www.gosuslugi.ru</w:t>
        </w:r>
      </w:hyperlink>
      <w:r w:rsidRPr="004A276C">
        <w:rPr>
          <w:sz w:val="28"/>
          <w:szCs w:val="28"/>
        </w:rPr>
        <w:t xml:space="preserve"> размещаются следующие материалы:</w:t>
      </w:r>
    </w:p>
    <w:p w:rsidR="00076772" w:rsidRPr="004A276C" w:rsidRDefault="00076772" w:rsidP="00076772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- перечень нормативных правовых актов по предоставлению муниципальных услуг;</w:t>
      </w:r>
    </w:p>
    <w:p w:rsidR="00076772" w:rsidRDefault="00076772" w:rsidP="00076772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- текст административного регламента с приложениями.</w:t>
      </w:r>
    </w:p>
    <w:p w:rsidR="00076772" w:rsidRDefault="00076772" w:rsidP="00076772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0709" w:rsidRPr="004A276C" w:rsidRDefault="00076772" w:rsidP="00D10709">
      <w:pPr>
        <w:autoSpaceDN w:val="0"/>
        <w:adjustRightInd w:val="0"/>
        <w:ind w:firstLine="567"/>
        <w:rPr>
          <w:b/>
          <w:bCs/>
          <w:sz w:val="28"/>
          <w:szCs w:val="28"/>
        </w:rPr>
      </w:pPr>
      <w:r w:rsidRPr="001752B9">
        <w:rPr>
          <w:b/>
          <w:sz w:val="28"/>
          <w:szCs w:val="28"/>
        </w:rPr>
        <w:t>1.10</w:t>
      </w:r>
      <w:r w:rsidRPr="00BE768D">
        <w:rPr>
          <w:sz w:val="28"/>
          <w:szCs w:val="28"/>
        </w:rPr>
        <w:t xml:space="preserve">. </w:t>
      </w:r>
      <w:r w:rsidR="001752B9">
        <w:rPr>
          <w:b/>
          <w:bCs/>
          <w:sz w:val="28"/>
          <w:szCs w:val="28"/>
        </w:rPr>
        <w:t xml:space="preserve">Получатели </w:t>
      </w:r>
      <w:r w:rsidR="00D10709" w:rsidRPr="004A276C">
        <w:rPr>
          <w:b/>
          <w:bCs/>
          <w:sz w:val="28"/>
          <w:szCs w:val="28"/>
        </w:rPr>
        <w:t xml:space="preserve"> муниципальной услуги.</w:t>
      </w:r>
    </w:p>
    <w:p w:rsidR="00076772" w:rsidRPr="00E73FFD" w:rsidRDefault="00076772" w:rsidP="000767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E73FFD">
        <w:rPr>
          <w:sz w:val="28"/>
          <w:szCs w:val="28"/>
        </w:rPr>
        <w:t>.1</w:t>
      </w:r>
      <w:r w:rsidRPr="00E73FFD">
        <w:rPr>
          <w:color w:val="FF6600"/>
          <w:sz w:val="28"/>
          <w:szCs w:val="28"/>
        </w:rPr>
        <w:t xml:space="preserve">. </w:t>
      </w:r>
      <w:r w:rsidRPr="00E73FFD">
        <w:rPr>
          <w:sz w:val="28"/>
          <w:szCs w:val="28"/>
          <w:lang w:eastAsia="en-US"/>
        </w:rPr>
        <w:t xml:space="preserve">В качестве заявителей при предоставлении </w:t>
      </w:r>
      <w:r>
        <w:rPr>
          <w:sz w:val="28"/>
          <w:szCs w:val="28"/>
          <w:lang w:eastAsia="en-US"/>
        </w:rPr>
        <w:t>муниципальной</w:t>
      </w:r>
      <w:r w:rsidRPr="00E73FFD">
        <w:rPr>
          <w:sz w:val="28"/>
          <w:szCs w:val="28"/>
          <w:lang w:eastAsia="en-US"/>
        </w:rPr>
        <w:t xml:space="preserve"> услуги выступают </w:t>
      </w:r>
      <w:r w:rsidRPr="00E73FFD">
        <w:rPr>
          <w:sz w:val="28"/>
          <w:szCs w:val="28"/>
        </w:rPr>
        <w:t>физические</w:t>
      </w:r>
      <w:r>
        <w:rPr>
          <w:sz w:val="28"/>
          <w:szCs w:val="28"/>
        </w:rPr>
        <w:t xml:space="preserve"> лица, </w:t>
      </w:r>
      <w:r>
        <w:rPr>
          <w:sz w:val="28"/>
          <w:szCs w:val="28"/>
          <w:shd w:val="clear" w:color="auto" w:fill="FFFFFF"/>
        </w:rPr>
        <w:t>индивидуальные предприниматели,</w:t>
      </w:r>
      <w:r w:rsidRPr="00E73FFD">
        <w:rPr>
          <w:sz w:val="28"/>
          <w:szCs w:val="28"/>
        </w:rPr>
        <w:t xml:space="preserve"> юридические лица или их представители, подавшие заявление на предоставление </w:t>
      </w:r>
      <w:r>
        <w:rPr>
          <w:sz w:val="28"/>
          <w:szCs w:val="28"/>
        </w:rPr>
        <w:t>муниципальной услуги, а также отраслевые (функциональные) органы местного самоуправления Ленинградской области, в том числе с правами юридического лица.</w:t>
      </w:r>
    </w:p>
    <w:p w:rsidR="00076772" w:rsidRPr="00110C0F" w:rsidRDefault="00076772" w:rsidP="00076772">
      <w:pPr>
        <w:ind w:firstLine="540"/>
        <w:jc w:val="both"/>
        <w:rPr>
          <w:sz w:val="28"/>
          <w:szCs w:val="28"/>
        </w:rPr>
      </w:pPr>
      <w:r w:rsidRPr="00E73FFD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E73FFD">
        <w:rPr>
          <w:sz w:val="28"/>
          <w:szCs w:val="28"/>
        </w:rPr>
        <w:t>.2. От имени юридических лиц и индивидуальных предпринимателей могут действовать лица, действующие в соответствии с учредительными документами без доверенности; представители в силу полномочий, основанных на доверенности</w:t>
      </w:r>
      <w:r w:rsidRPr="00110C0F">
        <w:rPr>
          <w:sz w:val="28"/>
          <w:szCs w:val="28"/>
        </w:rPr>
        <w:t>. От имени физических лиц могут выступать представители, действующие на основании доверенности.</w:t>
      </w:r>
    </w:p>
    <w:p w:rsidR="00076772" w:rsidRPr="004A276C" w:rsidRDefault="00076772" w:rsidP="00076772">
      <w:pPr>
        <w:ind w:firstLine="567"/>
        <w:rPr>
          <w:sz w:val="28"/>
          <w:szCs w:val="28"/>
        </w:rPr>
      </w:pPr>
    </w:p>
    <w:p w:rsidR="00385973" w:rsidRPr="00BE768D" w:rsidRDefault="00385973" w:rsidP="00385973">
      <w:pPr>
        <w:autoSpaceDE w:val="0"/>
        <w:autoSpaceDN w:val="0"/>
        <w:adjustRightInd w:val="0"/>
        <w:spacing w:before="120"/>
        <w:ind w:firstLine="539"/>
        <w:jc w:val="center"/>
        <w:outlineLvl w:val="1"/>
        <w:rPr>
          <w:b/>
          <w:bCs/>
          <w:sz w:val="28"/>
          <w:szCs w:val="28"/>
        </w:rPr>
      </w:pPr>
      <w:r w:rsidRPr="00BE768D">
        <w:rPr>
          <w:b/>
          <w:bCs/>
          <w:sz w:val="28"/>
          <w:szCs w:val="28"/>
        </w:rPr>
        <w:t xml:space="preserve">2. Стандарт предоставления </w:t>
      </w:r>
      <w:r>
        <w:rPr>
          <w:b/>
          <w:bCs/>
          <w:sz w:val="28"/>
          <w:szCs w:val="28"/>
        </w:rPr>
        <w:t>муниципальной</w:t>
      </w:r>
      <w:r w:rsidRPr="00BE768D">
        <w:rPr>
          <w:b/>
          <w:bCs/>
          <w:sz w:val="28"/>
          <w:szCs w:val="28"/>
        </w:rPr>
        <w:t xml:space="preserve"> услуги</w:t>
      </w:r>
    </w:p>
    <w:p w:rsidR="00385973" w:rsidRPr="0013324A" w:rsidRDefault="00385973" w:rsidP="0013324A">
      <w:pPr>
        <w:autoSpaceDE w:val="0"/>
        <w:autoSpaceDN w:val="0"/>
        <w:adjustRightInd w:val="0"/>
        <w:ind w:firstLine="539"/>
        <w:outlineLvl w:val="1"/>
        <w:rPr>
          <w:b/>
          <w:bCs/>
          <w:sz w:val="28"/>
          <w:szCs w:val="28"/>
        </w:rPr>
      </w:pPr>
      <w:r w:rsidRPr="0013324A">
        <w:rPr>
          <w:b/>
          <w:bCs/>
          <w:sz w:val="28"/>
          <w:szCs w:val="28"/>
        </w:rPr>
        <w:t>2.1.Наименование муниципальной услуги</w:t>
      </w:r>
    </w:p>
    <w:p w:rsidR="00385973" w:rsidRPr="00BE768D" w:rsidRDefault="00385973" w:rsidP="0013324A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rFonts w:cs="Courier New"/>
          <w:sz w:val="28"/>
          <w:szCs w:val="28"/>
        </w:rPr>
        <w:t>Выдача разрешений на снос или пересадку зеленых насаждений</w:t>
      </w:r>
      <w:r>
        <w:rPr>
          <w:sz w:val="28"/>
          <w:szCs w:val="28"/>
        </w:rPr>
        <w:t>.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</w:p>
    <w:p w:rsidR="00385973" w:rsidRPr="0013324A" w:rsidRDefault="00385973" w:rsidP="0013324A">
      <w:pPr>
        <w:autoSpaceDE w:val="0"/>
        <w:autoSpaceDN w:val="0"/>
        <w:adjustRightInd w:val="0"/>
        <w:ind w:firstLine="540"/>
        <w:outlineLvl w:val="1"/>
        <w:rPr>
          <w:b/>
          <w:bCs/>
          <w:sz w:val="28"/>
          <w:szCs w:val="28"/>
        </w:rPr>
      </w:pPr>
      <w:r w:rsidRPr="0013324A">
        <w:rPr>
          <w:b/>
          <w:bCs/>
          <w:sz w:val="28"/>
          <w:szCs w:val="28"/>
        </w:rPr>
        <w:t>2.2. Наименование органа местного самоуправления Ленинградской области, предоставляющего муниципальную услугу.</w:t>
      </w:r>
    </w:p>
    <w:p w:rsidR="00385973" w:rsidRPr="00BB6E43" w:rsidRDefault="0013324A" w:rsidP="0038597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A276C">
        <w:rPr>
          <w:sz w:val="28"/>
          <w:szCs w:val="28"/>
        </w:rPr>
        <w:t xml:space="preserve">Муниципальная услуга предоставляется </w:t>
      </w:r>
      <w:r w:rsidRPr="00E20777">
        <w:rPr>
          <w:sz w:val="28"/>
          <w:szCs w:val="28"/>
        </w:rPr>
        <w:t>Администрацией муниципального образования «Усть-Лужское сельское поселение»</w:t>
      </w:r>
      <w:r w:rsidRPr="004A276C">
        <w:rPr>
          <w:i/>
          <w:sz w:val="28"/>
          <w:szCs w:val="28"/>
        </w:rPr>
        <w:t xml:space="preserve"> </w:t>
      </w:r>
      <w:r w:rsidRPr="00E20777">
        <w:rPr>
          <w:sz w:val="28"/>
          <w:szCs w:val="28"/>
        </w:rPr>
        <w:t>муниципального образования «Кингисеппский муниципальный район»</w:t>
      </w:r>
      <w:r w:rsidR="00385973" w:rsidRPr="00BB6E43">
        <w:rPr>
          <w:color w:val="000000"/>
          <w:sz w:val="28"/>
          <w:szCs w:val="28"/>
        </w:rPr>
        <w:t>.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85973" w:rsidRPr="0013324A" w:rsidRDefault="00385973" w:rsidP="0013324A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13324A">
        <w:rPr>
          <w:b/>
          <w:sz w:val="28"/>
          <w:szCs w:val="28"/>
        </w:rPr>
        <w:t>2.3. Результат предоставления муниципальной услуги.</w:t>
      </w:r>
    </w:p>
    <w:p w:rsidR="00385973" w:rsidRDefault="00385973" w:rsidP="00385973">
      <w:pPr>
        <w:ind w:firstLine="709"/>
        <w:jc w:val="both"/>
      </w:pPr>
      <w:r w:rsidRPr="0013324A">
        <w:rPr>
          <w:sz w:val="28"/>
          <w:szCs w:val="28"/>
          <w:shd w:val="clear" w:color="auto" w:fill="FFFFFF"/>
        </w:rPr>
        <w:t>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</w:t>
      </w:r>
      <w:r w:rsidR="00820D6B" w:rsidRPr="0013324A">
        <w:rPr>
          <w:sz w:val="28"/>
          <w:szCs w:val="28"/>
          <w:shd w:val="clear" w:color="auto" w:fill="FFFFFF"/>
        </w:rPr>
        <w:t xml:space="preserve"> </w:t>
      </w:r>
      <w:r w:rsidR="0013324A">
        <w:rPr>
          <w:sz w:val="28"/>
          <w:szCs w:val="28"/>
          <w:shd w:val="clear" w:color="auto" w:fill="FFFFFF"/>
        </w:rPr>
        <w:t xml:space="preserve">«Усть-Лужское сельское поселение» </w:t>
      </w:r>
      <w:r w:rsidR="00820D6B" w:rsidRPr="0013324A">
        <w:rPr>
          <w:sz w:val="28"/>
          <w:szCs w:val="28"/>
          <w:shd w:val="clear" w:color="auto" w:fill="FFFFFF"/>
        </w:rPr>
        <w:t>в виде муниципального правового акта</w:t>
      </w:r>
      <w:r w:rsidRPr="0013324A">
        <w:rPr>
          <w:sz w:val="28"/>
          <w:szCs w:val="28"/>
          <w:shd w:val="clear" w:color="auto" w:fill="FFFFFF"/>
        </w:rPr>
        <w:t>, либо мотивированный отказ в выдаче разрешения на снос зеленых насаждений</w:t>
      </w:r>
      <w:r w:rsidRPr="0013324A">
        <w:rPr>
          <w:sz w:val="28"/>
          <w:szCs w:val="28"/>
        </w:rPr>
        <w:t>.</w:t>
      </w:r>
      <w:r w:rsidRPr="00C61233">
        <w:rPr>
          <w:sz w:val="28"/>
          <w:szCs w:val="28"/>
        </w:rPr>
        <w:t xml:space="preserve"> 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</w:p>
    <w:p w:rsidR="00385973" w:rsidRPr="0013324A" w:rsidRDefault="00385973" w:rsidP="0013324A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 w:rsidRPr="0013324A">
        <w:rPr>
          <w:b/>
          <w:bCs/>
          <w:sz w:val="28"/>
          <w:szCs w:val="28"/>
        </w:rPr>
        <w:t xml:space="preserve">2.4. </w:t>
      </w:r>
      <w:r w:rsidRPr="0013324A">
        <w:rPr>
          <w:b/>
          <w:sz w:val="28"/>
          <w:szCs w:val="28"/>
        </w:rPr>
        <w:t>Срок предоставления муниципальной услуги.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рассмотрения документов для решения вопроса о </w:t>
      </w:r>
      <w:r>
        <w:rPr>
          <w:rFonts w:cs="Courier New"/>
          <w:sz w:val="28"/>
          <w:szCs w:val="28"/>
        </w:rPr>
        <w:t>выдаче разрешений на снос или пересадку зеленых насаждений</w:t>
      </w:r>
      <w:r>
        <w:rPr>
          <w:sz w:val="28"/>
          <w:szCs w:val="28"/>
        </w:rPr>
        <w:t xml:space="preserve"> составляет 30 календарных дней </w:t>
      </w:r>
      <w:r w:rsidRPr="00863A69">
        <w:rPr>
          <w:sz w:val="28"/>
          <w:szCs w:val="28"/>
        </w:rPr>
        <w:t>с даты регистрации письменного обращения заявителя</w:t>
      </w:r>
      <w:r>
        <w:rPr>
          <w:sz w:val="28"/>
          <w:szCs w:val="28"/>
        </w:rPr>
        <w:t>.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85973" w:rsidRPr="0013324A" w:rsidRDefault="00385973" w:rsidP="0013324A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13324A">
        <w:rPr>
          <w:b/>
          <w:sz w:val="28"/>
          <w:szCs w:val="28"/>
        </w:rPr>
        <w:t>2.5. Правовые основания для предоставления муниципальной услуги:</w:t>
      </w:r>
    </w:p>
    <w:p w:rsidR="00385973" w:rsidRPr="00FB1C53" w:rsidRDefault="0013324A" w:rsidP="00385973">
      <w:pPr>
        <w:pStyle w:val="a6"/>
        <w:tabs>
          <w:tab w:val="left" w:pos="-2160"/>
        </w:tabs>
        <w:spacing w:line="240" w:lineRule="auto"/>
        <w:ind w:left="0" w:firstLine="53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973">
        <w:rPr>
          <w:sz w:val="28"/>
          <w:szCs w:val="28"/>
        </w:rPr>
        <w:t>Гражданский кодекс</w:t>
      </w:r>
      <w:r w:rsidR="00385973" w:rsidRPr="00FB1C53">
        <w:rPr>
          <w:sz w:val="28"/>
          <w:szCs w:val="28"/>
        </w:rPr>
        <w:t xml:space="preserve"> Российской Федерации (часть первая) от 30 ноября </w:t>
      </w:r>
      <w:smartTag w:uri="urn:schemas-microsoft-com:office:smarttags" w:element="metricconverter">
        <w:smartTagPr>
          <w:attr w:name="ProductID" w:val="1994 г"/>
        </w:smartTagPr>
        <w:r w:rsidR="00385973" w:rsidRPr="00FB1C53">
          <w:rPr>
            <w:sz w:val="28"/>
            <w:szCs w:val="28"/>
          </w:rPr>
          <w:t>1994 г</w:t>
        </w:r>
      </w:smartTag>
      <w:r w:rsidR="00385973" w:rsidRPr="00FB1C53">
        <w:rPr>
          <w:sz w:val="28"/>
          <w:szCs w:val="28"/>
        </w:rPr>
        <w:t>. № 51-ФЗ (Собрание законодательства Российской Федерации, 05.12.1994, № 32, ст. 3301);</w:t>
      </w:r>
    </w:p>
    <w:p w:rsidR="00385973" w:rsidRDefault="0013324A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973">
        <w:rPr>
          <w:sz w:val="28"/>
          <w:szCs w:val="28"/>
        </w:rPr>
        <w:t>Земельный кодекс</w:t>
      </w:r>
      <w:r w:rsidR="00385973" w:rsidRPr="00FB1C53">
        <w:rPr>
          <w:sz w:val="28"/>
          <w:szCs w:val="28"/>
        </w:rPr>
        <w:t xml:space="preserve">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="00385973" w:rsidRPr="00FB1C53">
          <w:rPr>
            <w:sz w:val="28"/>
            <w:szCs w:val="28"/>
          </w:rPr>
          <w:t>2001 г</w:t>
        </w:r>
      </w:smartTag>
      <w:r w:rsidR="00385973" w:rsidRPr="00FB1C53">
        <w:rPr>
          <w:sz w:val="28"/>
          <w:szCs w:val="28"/>
        </w:rPr>
        <w:t>. № 136-ФЗ (</w:t>
      </w:r>
      <w:r w:rsidR="00385973">
        <w:rPr>
          <w:sz w:val="28"/>
          <w:szCs w:val="28"/>
        </w:rPr>
        <w:t>Собрание законодательства Российской Федерации, 29.10.2001, №</w:t>
      </w:r>
      <w:r w:rsidR="00385973" w:rsidRPr="00FB1C53">
        <w:rPr>
          <w:sz w:val="28"/>
          <w:szCs w:val="28"/>
        </w:rPr>
        <w:t xml:space="preserve"> 44, ст. 4147)</w:t>
      </w:r>
      <w:r w:rsidR="00385973">
        <w:rPr>
          <w:sz w:val="28"/>
          <w:szCs w:val="28"/>
        </w:rPr>
        <w:t>;</w:t>
      </w:r>
    </w:p>
    <w:p w:rsidR="007E13C5" w:rsidRPr="00110C0F" w:rsidRDefault="0013324A" w:rsidP="0013324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- </w:t>
      </w:r>
      <w:r w:rsidR="007E13C5" w:rsidRPr="00110C0F">
        <w:rPr>
          <w:color w:val="000000"/>
          <w:sz w:val="28"/>
          <w:szCs w:val="28"/>
          <w:shd w:val="clear" w:color="auto" w:fill="FFFFFF"/>
        </w:rPr>
        <w:t>Федеральны</w:t>
      </w:r>
      <w:r>
        <w:rPr>
          <w:color w:val="000000"/>
          <w:sz w:val="28"/>
          <w:szCs w:val="28"/>
          <w:shd w:val="clear" w:color="auto" w:fill="FFFFFF"/>
        </w:rPr>
        <w:t>й</w:t>
      </w:r>
      <w:r w:rsidR="007E13C5" w:rsidRPr="00110C0F">
        <w:rPr>
          <w:color w:val="000000"/>
          <w:sz w:val="28"/>
          <w:szCs w:val="28"/>
          <w:shd w:val="clear" w:color="auto" w:fill="FFFFFF"/>
        </w:rPr>
        <w:t xml:space="preserve"> закон от 01.02.2002 №7-ФЗ «Об охране окружающей среды» (</w:t>
      </w:r>
      <w:r w:rsidR="007E13C5" w:rsidRPr="00110C0F">
        <w:rPr>
          <w:sz w:val="28"/>
          <w:szCs w:val="28"/>
        </w:rPr>
        <w:t>Российская газета, №6, 12.01.2002)</w:t>
      </w:r>
      <w:r w:rsidR="007E13C5" w:rsidRPr="00110C0F">
        <w:rPr>
          <w:color w:val="000000"/>
          <w:sz w:val="28"/>
          <w:szCs w:val="28"/>
          <w:shd w:val="clear" w:color="auto" w:fill="FFFFFF"/>
        </w:rPr>
        <w:t>;</w:t>
      </w:r>
    </w:p>
    <w:p w:rsidR="007E13C5" w:rsidRPr="007E13C5" w:rsidRDefault="0013324A" w:rsidP="007E13C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7E13C5" w:rsidRPr="00110C0F">
        <w:rPr>
          <w:color w:val="000000"/>
          <w:sz w:val="28"/>
          <w:szCs w:val="28"/>
          <w:shd w:val="clear" w:color="auto" w:fill="FFFFFF"/>
        </w:rPr>
        <w:t>Федеральны</w:t>
      </w:r>
      <w:r>
        <w:rPr>
          <w:color w:val="000000"/>
          <w:sz w:val="28"/>
          <w:szCs w:val="28"/>
          <w:shd w:val="clear" w:color="auto" w:fill="FFFFFF"/>
        </w:rPr>
        <w:t>1</w:t>
      </w:r>
      <w:r w:rsidR="007E13C5" w:rsidRPr="00110C0F">
        <w:rPr>
          <w:color w:val="000000"/>
          <w:sz w:val="28"/>
          <w:szCs w:val="28"/>
          <w:shd w:val="clear" w:color="auto" w:fill="FFFFFF"/>
        </w:rPr>
        <w:t xml:space="preserve"> закон от 30.03.1999 № 52-ФЗ «О санитарно-эпидемиологическом благополучии населения» (</w:t>
      </w:r>
      <w:r w:rsidR="007E13C5" w:rsidRPr="00110C0F">
        <w:rPr>
          <w:sz w:val="28"/>
          <w:szCs w:val="28"/>
        </w:rPr>
        <w:t>Собрание законодательства РФ, 05.04.1999, №14, ст. 1650)</w:t>
      </w:r>
      <w:r w:rsidR="007E13C5" w:rsidRPr="00110C0F">
        <w:rPr>
          <w:color w:val="000000"/>
          <w:sz w:val="28"/>
          <w:szCs w:val="28"/>
          <w:shd w:val="clear" w:color="auto" w:fill="FFFFFF"/>
        </w:rPr>
        <w:t>;</w:t>
      </w:r>
    </w:p>
    <w:p w:rsidR="00385973" w:rsidRDefault="0013324A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85973" w:rsidRPr="00BE768D">
        <w:rPr>
          <w:bCs/>
          <w:sz w:val="28"/>
          <w:szCs w:val="28"/>
        </w:rPr>
        <w:t>Федеральн</w:t>
      </w:r>
      <w:r w:rsidR="00385973">
        <w:rPr>
          <w:bCs/>
          <w:sz w:val="28"/>
          <w:szCs w:val="28"/>
        </w:rPr>
        <w:t>ый</w:t>
      </w:r>
      <w:r w:rsidR="00385973" w:rsidRPr="00BE768D">
        <w:rPr>
          <w:bCs/>
          <w:sz w:val="28"/>
          <w:szCs w:val="28"/>
        </w:rPr>
        <w:t xml:space="preserve"> закон от 30.07.2010 года № 210-ФЗ </w:t>
      </w:r>
      <w:r w:rsidR="00385973">
        <w:rPr>
          <w:bCs/>
          <w:sz w:val="28"/>
          <w:szCs w:val="28"/>
        </w:rPr>
        <w:t xml:space="preserve">«Об организации предоставления </w:t>
      </w:r>
      <w:r w:rsidR="00385973" w:rsidRPr="00BE768D">
        <w:rPr>
          <w:bCs/>
          <w:sz w:val="28"/>
          <w:szCs w:val="28"/>
        </w:rPr>
        <w:t>государственных и муниципальных услуг»</w:t>
      </w:r>
      <w:r w:rsidR="00385973">
        <w:rPr>
          <w:sz w:val="28"/>
          <w:szCs w:val="28"/>
        </w:rPr>
        <w:t xml:space="preserve"> (Собрание законодательства РФ</w:t>
      </w:r>
      <w:r w:rsidR="00385973" w:rsidRPr="00BE768D">
        <w:rPr>
          <w:sz w:val="28"/>
          <w:szCs w:val="28"/>
        </w:rPr>
        <w:t>, 02.08.2</w:t>
      </w:r>
      <w:r w:rsidR="00385973">
        <w:rPr>
          <w:sz w:val="28"/>
          <w:szCs w:val="28"/>
        </w:rPr>
        <w:t>010, № 31, ст. 4179);</w:t>
      </w:r>
    </w:p>
    <w:p w:rsidR="00385973" w:rsidRPr="00A4166C" w:rsidRDefault="0013324A" w:rsidP="00385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5973" w:rsidRPr="00C61233">
        <w:rPr>
          <w:rFonts w:ascii="Times New Roman" w:hAnsi="Times New Roman"/>
          <w:sz w:val="28"/>
          <w:szCs w:val="28"/>
        </w:rPr>
        <w:t xml:space="preserve">Федеральный закон от 06.10.2003 N 131-ФЗ «Об общих принципах организации местного </w:t>
      </w:r>
      <w:r w:rsidR="00385973" w:rsidRPr="00A4166C">
        <w:rPr>
          <w:rFonts w:ascii="Times New Roman" w:hAnsi="Times New Roman" w:cs="Times New Roman"/>
          <w:sz w:val="28"/>
          <w:szCs w:val="28"/>
        </w:rPr>
        <w:t>самоуправления в Российской Федерации» («Собрание законодательства РФ», 06.10.2003, № 40, ст. 3822);</w:t>
      </w:r>
    </w:p>
    <w:p w:rsidR="00A4166C" w:rsidRPr="00A4166C" w:rsidRDefault="0013324A" w:rsidP="00A4166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166C" w:rsidRPr="0013324A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данных»;</w:t>
      </w:r>
    </w:p>
    <w:p w:rsidR="00385973" w:rsidRDefault="0013324A" w:rsidP="00385973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  <w:r>
        <w:rPr>
          <w:sz w:val="28"/>
          <w:szCs w:val="20"/>
        </w:rPr>
        <w:t xml:space="preserve">- </w:t>
      </w:r>
      <w:r w:rsidR="00385973" w:rsidRPr="00A4166C">
        <w:rPr>
          <w:sz w:val="28"/>
          <w:szCs w:val="20"/>
        </w:rPr>
        <w:t>Постановление Губернатора Ленинградской области от 06.08.1998 № 227-пг «О порядке определения и размерах</w:t>
      </w:r>
      <w:r w:rsidR="00385973" w:rsidRPr="00C61233">
        <w:rPr>
          <w:rFonts w:cs="Arial"/>
          <w:sz w:val="28"/>
          <w:szCs w:val="20"/>
        </w:rPr>
        <w:t xml:space="preserve"> восстановительной стоимости зеленых насаждений на территориях городов, поселков и других населенных пунктов Ленинградской области»</w:t>
      </w:r>
      <w:r w:rsidR="002B33BF">
        <w:rPr>
          <w:rFonts w:cs="Arial"/>
          <w:sz w:val="28"/>
          <w:szCs w:val="20"/>
        </w:rPr>
        <w:t>;</w:t>
      </w:r>
    </w:p>
    <w:p w:rsidR="002B33BF" w:rsidRPr="00C61233" w:rsidRDefault="002B33BF" w:rsidP="00385973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0"/>
        </w:rPr>
      </w:pPr>
    </w:p>
    <w:p w:rsidR="00385973" w:rsidRPr="0013324A" w:rsidRDefault="00385973" w:rsidP="0013324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13324A">
        <w:rPr>
          <w:b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  <w:r w:rsidRPr="0013324A">
        <w:rPr>
          <w:b/>
          <w:bCs/>
          <w:sz w:val="28"/>
          <w:szCs w:val="28"/>
        </w:rPr>
        <w:t>:</w:t>
      </w:r>
    </w:p>
    <w:p w:rsidR="00385973" w:rsidRPr="00782FFD" w:rsidRDefault="00385973" w:rsidP="00385973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8"/>
          <w:szCs w:val="28"/>
        </w:rPr>
      </w:pPr>
      <w:r w:rsidRPr="00782FFD">
        <w:rPr>
          <w:b w:val="0"/>
          <w:bCs w:val="0"/>
          <w:sz w:val="28"/>
          <w:szCs w:val="28"/>
        </w:rPr>
        <w:t>1. Заявление о выдаче Разрешения, в котором указываются:</w:t>
      </w:r>
    </w:p>
    <w:p w:rsidR="00385973" w:rsidRPr="00782FFD" w:rsidRDefault="00385973" w:rsidP="00385973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8"/>
          <w:szCs w:val="28"/>
        </w:rPr>
      </w:pPr>
      <w:r w:rsidRPr="00782FFD">
        <w:rPr>
          <w:b w:val="0"/>
          <w:bCs w:val="0"/>
          <w:sz w:val="28"/>
          <w:szCs w:val="28"/>
        </w:rPr>
        <w:t>а) сведения о Заявителе:</w:t>
      </w:r>
    </w:p>
    <w:p w:rsidR="00385973" w:rsidRPr="00782FFD" w:rsidRDefault="00385973" w:rsidP="00385973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8"/>
          <w:szCs w:val="28"/>
        </w:rPr>
      </w:pPr>
      <w:r w:rsidRPr="00782FFD">
        <w:rPr>
          <w:b w:val="0"/>
          <w:bCs w:val="0"/>
          <w:sz w:val="28"/>
          <w:szCs w:val="28"/>
        </w:rPr>
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</w:r>
    </w:p>
    <w:p w:rsidR="00385973" w:rsidRPr="00782FFD" w:rsidRDefault="00385973" w:rsidP="00385973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8"/>
          <w:szCs w:val="28"/>
        </w:rPr>
      </w:pPr>
      <w:r w:rsidRPr="00782FFD">
        <w:rPr>
          <w:b w:val="0"/>
          <w:bCs w:val="0"/>
          <w:sz w:val="28"/>
          <w:szCs w:val="28"/>
        </w:rPr>
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</w:r>
    </w:p>
    <w:p w:rsidR="00385973" w:rsidRPr="00782FFD" w:rsidRDefault="00385973" w:rsidP="00385973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8"/>
          <w:szCs w:val="28"/>
        </w:rPr>
      </w:pPr>
      <w:r w:rsidRPr="00782FFD">
        <w:rPr>
          <w:b w:val="0"/>
          <w:bCs w:val="0"/>
          <w:sz w:val="28"/>
          <w:szCs w:val="28"/>
        </w:rPr>
        <w:t>- для физического лица: фамилия, имя и (при наличии) отчество, место его жительства, данные документа, удостоверяющего его личность;</w:t>
      </w:r>
    </w:p>
    <w:p w:rsidR="00385973" w:rsidRPr="00AB103F" w:rsidRDefault="00385973" w:rsidP="00385973">
      <w:pPr>
        <w:ind w:firstLine="709"/>
        <w:jc w:val="both"/>
        <w:rPr>
          <w:bCs/>
          <w:sz w:val="28"/>
          <w:szCs w:val="28"/>
        </w:rPr>
      </w:pPr>
      <w:r w:rsidRPr="00AB103F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</w:t>
      </w:r>
      <w:r w:rsidRPr="00AB103F">
        <w:rPr>
          <w:bCs/>
          <w:sz w:val="28"/>
          <w:szCs w:val="28"/>
        </w:rPr>
        <w:t>основание для сноса или пересадки зеленых насаждений;</w:t>
      </w:r>
    </w:p>
    <w:p w:rsidR="00385973" w:rsidRPr="00AB103F" w:rsidRDefault="00385973" w:rsidP="00385973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8"/>
          <w:szCs w:val="28"/>
        </w:rPr>
      </w:pPr>
      <w:r w:rsidRPr="00AB103F">
        <w:rPr>
          <w:b w:val="0"/>
          <w:bCs w:val="0"/>
          <w:sz w:val="28"/>
          <w:szCs w:val="28"/>
        </w:rPr>
        <w:t>в)</w:t>
      </w:r>
      <w:r>
        <w:rPr>
          <w:b w:val="0"/>
          <w:bCs w:val="0"/>
          <w:sz w:val="28"/>
          <w:szCs w:val="28"/>
        </w:rPr>
        <w:t xml:space="preserve"> </w:t>
      </w:r>
      <w:r w:rsidRPr="00AB103F">
        <w:rPr>
          <w:b w:val="0"/>
          <w:bCs w:val="0"/>
          <w:sz w:val="28"/>
          <w:szCs w:val="28"/>
        </w:rPr>
        <w:t>сведения о местоположении, количестве и видах зеленых насаждений;</w:t>
      </w:r>
    </w:p>
    <w:p w:rsidR="00385973" w:rsidRPr="00AB103F" w:rsidRDefault="00385973" w:rsidP="00385973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sz w:val="28"/>
          <w:szCs w:val="28"/>
        </w:rPr>
      </w:pPr>
      <w:r w:rsidRPr="00AB103F">
        <w:rPr>
          <w:b w:val="0"/>
          <w:sz w:val="28"/>
          <w:szCs w:val="28"/>
        </w:rPr>
        <w:lastRenderedPageBreak/>
        <w:t>г)</w:t>
      </w:r>
      <w:r>
        <w:rPr>
          <w:b w:val="0"/>
          <w:sz w:val="28"/>
          <w:szCs w:val="28"/>
        </w:rPr>
        <w:t xml:space="preserve"> </w:t>
      </w:r>
      <w:r w:rsidRPr="00AB103F">
        <w:rPr>
          <w:b w:val="0"/>
          <w:sz w:val="28"/>
          <w:szCs w:val="28"/>
        </w:rPr>
        <w:t>предполагаемые сроки выполнения работ по сносу или пересадке зеленых насаждений;</w:t>
      </w:r>
    </w:p>
    <w:p w:rsidR="00385973" w:rsidRDefault="00385973" w:rsidP="00385973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sz w:val="28"/>
          <w:szCs w:val="28"/>
        </w:rPr>
      </w:pPr>
      <w:r w:rsidRPr="00AB103F">
        <w:rPr>
          <w:b w:val="0"/>
          <w:sz w:val="28"/>
          <w:szCs w:val="28"/>
        </w:rPr>
        <w:t>д)</w:t>
      </w:r>
      <w:r>
        <w:rPr>
          <w:b w:val="0"/>
          <w:sz w:val="28"/>
          <w:szCs w:val="28"/>
        </w:rPr>
        <w:t xml:space="preserve"> </w:t>
      </w:r>
      <w:r w:rsidRPr="00AB103F">
        <w:rPr>
          <w:b w:val="0"/>
          <w:sz w:val="28"/>
          <w:szCs w:val="28"/>
        </w:rPr>
        <w:t xml:space="preserve">в случае пересадки </w:t>
      </w:r>
      <w:r>
        <w:rPr>
          <w:b w:val="0"/>
          <w:sz w:val="28"/>
          <w:szCs w:val="28"/>
        </w:rPr>
        <w:t xml:space="preserve">указание на </w:t>
      </w:r>
      <w:r w:rsidRPr="00AB103F">
        <w:rPr>
          <w:b w:val="0"/>
          <w:sz w:val="28"/>
          <w:szCs w:val="28"/>
        </w:rPr>
        <w:t xml:space="preserve">предполагаемое место пересадки зеленых насаждений. </w:t>
      </w:r>
    </w:p>
    <w:p w:rsidR="007E13C5" w:rsidRPr="00110C0F" w:rsidRDefault="007E28F3" w:rsidP="007E13C5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sz w:val="28"/>
          <w:szCs w:val="28"/>
        </w:rPr>
      </w:pPr>
      <w:r w:rsidRPr="00110C0F">
        <w:rPr>
          <w:b w:val="0"/>
          <w:sz w:val="28"/>
          <w:szCs w:val="28"/>
        </w:rPr>
        <w:t>2</w:t>
      </w:r>
      <w:r w:rsidR="002839E0" w:rsidRPr="00110C0F">
        <w:rPr>
          <w:b w:val="0"/>
          <w:sz w:val="28"/>
          <w:szCs w:val="28"/>
        </w:rPr>
        <w:t>. К</w:t>
      </w:r>
      <w:r w:rsidR="007E13C5" w:rsidRPr="00110C0F">
        <w:rPr>
          <w:b w:val="0"/>
          <w:sz w:val="28"/>
          <w:szCs w:val="28"/>
        </w:rPr>
        <w:t xml:space="preserve"> заявлению прикладываются документы:</w:t>
      </w:r>
    </w:p>
    <w:p w:rsidR="007E13C5" w:rsidRPr="00110C0F" w:rsidRDefault="0009736E" w:rsidP="007E13C5">
      <w:pPr>
        <w:pStyle w:val="ConsPlusTitle"/>
        <w:widowControl/>
        <w:tabs>
          <w:tab w:val="left" w:pos="0"/>
        </w:tabs>
        <w:ind w:firstLine="709"/>
        <w:jc w:val="both"/>
        <w:rPr>
          <w:rFonts w:ascii="Arial" w:hAnsi="Arial" w:cs="Arial"/>
          <w:b w:val="0"/>
          <w:sz w:val="28"/>
          <w:szCs w:val="28"/>
        </w:rPr>
      </w:pPr>
      <w:r w:rsidRPr="00110C0F">
        <w:rPr>
          <w:b w:val="0"/>
          <w:sz w:val="28"/>
          <w:szCs w:val="28"/>
        </w:rPr>
        <w:t>а)</w:t>
      </w:r>
      <w:r w:rsidR="007E13C5" w:rsidRPr="00110C0F">
        <w:rPr>
          <w:b w:val="0"/>
          <w:sz w:val="28"/>
          <w:szCs w:val="28"/>
        </w:rPr>
        <w:t xml:space="preserve"> При капитальном строительстве (реконструкции) зданий, сооружений, дорог, коммуникаций и других объектов капитального строительства, предусмотренных утвержденной и согласованной в установленном порядке </w:t>
      </w:r>
      <w:r w:rsidR="0013324A">
        <w:rPr>
          <w:b w:val="0"/>
          <w:sz w:val="28"/>
          <w:szCs w:val="28"/>
        </w:rPr>
        <w:t xml:space="preserve">проектной </w:t>
      </w:r>
      <w:r w:rsidR="007E13C5" w:rsidRPr="00110C0F">
        <w:rPr>
          <w:b w:val="0"/>
          <w:sz w:val="28"/>
          <w:szCs w:val="28"/>
        </w:rPr>
        <w:t>документацией: </w:t>
      </w:r>
    </w:p>
    <w:p w:rsidR="007E13C5" w:rsidRPr="00110C0F" w:rsidRDefault="0090120C" w:rsidP="007E13C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10C0F">
        <w:rPr>
          <w:color w:val="000000"/>
          <w:sz w:val="28"/>
          <w:szCs w:val="28"/>
        </w:rPr>
        <w:t xml:space="preserve">            </w:t>
      </w:r>
      <w:r w:rsidR="007E13C5" w:rsidRPr="00110C0F">
        <w:rPr>
          <w:color w:val="000000"/>
          <w:sz w:val="28"/>
          <w:szCs w:val="28"/>
        </w:rPr>
        <w:t>- копия схемы планировочной организации земельного участка с отображением решений из проектной документации  по планировке  и благоустройству территории;</w:t>
      </w:r>
    </w:p>
    <w:p w:rsidR="007E13C5" w:rsidRPr="00110C0F" w:rsidRDefault="0090120C" w:rsidP="0090120C">
      <w:pPr>
        <w:jc w:val="both"/>
        <w:rPr>
          <w:color w:val="000000"/>
          <w:sz w:val="28"/>
          <w:szCs w:val="28"/>
        </w:rPr>
      </w:pPr>
      <w:r w:rsidRPr="00110C0F">
        <w:rPr>
          <w:color w:val="000000"/>
          <w:sz w:val="28"/>
          <w:szCs w:val="28"/>
        </w:rPr>
        <w:t xml:space="preserve">          </w:t>
      </w:r>
      <w:r w:rsidR="007E13C5" w:rsidRPr="00110C0F">
        <w:rPr>
          <w:color w:val="000000"/>
          <w:sz w:val="28"/>
          <w:szCs w:val="28"/>
        </w:rPr>
        <w:t xml:space="preserve">- </w:t>
      </w:r>
      <w:r w:rsidR="002839E0" w:rsidRPr="00110C0F">
        <w:rPr>
          <w:color w:val="000000"/>
          <w:sz w:val="28"/>
          <w:szCs w:val="28"/>
        </w:rPr>
        <w:t>план-схема зеленых насаждений, находящихся на земельном участке, в том числе зеленых насаждений, подлежащих сносу.</w:t>
      </w:r>
    </w:p>
    <w:p w:rsidR="007E13C5" w:rsidRPr="00110C0F" w:rsidRDefault="0009736E" w:rsidP="007E13C5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10C0F">
        <w:rPr>
          <w:color w:val="000000"/>
          <w:sz w:val="28"/>
          <w:szCs w:val="28"/>
        </w:rPr>
        <w:t>б)</w:t>
      </w:r>
      <w:r w:rsidR="007E13C5" w:rsidRPr="00110C0F">
        <w:rPr>
          <w:color w:val="000000"/>
          <w:sz w:val="28"/>
          <w:szCs w:val="28"/>
        </w:rPr>
        <w:t xml:space="preserve"> При производстве земляных работ, связанных с проведением инженерных изысканий для подготовки проектной документации, размещением временных сооружений:</w:t>
      </w:r>
    </w:p>
    <w:p w:rsidR="007E13C5" w:rsidRPr="00110C0F" w:rsidRDefault="007E13C5" w:rsidP="007E13C5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10C0F">
        <w:rPr>
          <w:color w:val="000000"/>
          <w:sz w:val="28"/>
          <w:szCs w:val="28"/>
        </w:rPr>
        <w:t>- копия документа, подтверждающего производство земляных работ, проведение инженерных изысканий;  </w:t>
      </w:r>
    </w:p>
    <w:p w:rsidR="002839E0" w:rsidRPr="00110C0F" w:rsidRDefault="007E13C5" w:rsidP="002839E0">
      <w:pPr>
        <w:jc w:val="both"/>
        <w:rPr>
          <w:color w:val="000000"/>
          <w:sz w:val="28"/>
          <w:szCs w:val="28"/>
        </w:rPr>
      </w:pPr>
      <w:r w:rsidRPr="00110C0F">
        <w:rPr>
          <w:color w:val="000000"/>
          <w:sz w:val="28"/>
          <w:szCs w:val="28"/>
        </w:rPr>
        <w:t xml:space="preserve"> </w:t>
      </w:r>
      <w:r w:rsidR="002839E0" w:rsidRPr="00110C0F">
        <w:rPr>
          <w:color w:val="000000"/>
          <w:sz w:val="28"/>
          <w:szCs w:val="28"/>
        </w:rPr>
        <w:t xml:space="preserve">          - план-схема зеленых насаждений, находящихся на земельном участке, в том числе зеленых насаждений, подлежащих сносу.</w:t>
      </w:r>
    </w:p>
    <w:p w:rsidR="007E13C5" w:rsidRPr="00110C0F" w:rsidRDefault="0009736E" w:rsidP="007E13C5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10C0F">
        <w:rPr>
          <w:color w:val="000000"/>
          <w:sz w:val="28"/>
          <w:szCs w:val="28"/>
        </w:rPr>
        <w:t>в)</w:t>
      </w:r>
      <w:r w:rsidR="00BF44B0">
        <w:rPr>
          <w:color w:val="000000"/>
          <w:sz w:val="28"/>
          <w:szCs w:val="28"/>
        </w:rPr>
        <w:t xml:space="preserve"> В случае если зеленые насаждения</w:t>
      </w:r>
      <w:r w:rsidR="007E13C5" w:rsidRPr="00110C0F">
        <w:rPr>
          <w:color w:val="000000"/>
          <w:sz w:val="28"/>
          <w:szCs w:val="28"/>
        </w:rPr>
        <w:t xml:space="preserve"> является больным</w:t>
      </w:r>
      <w:r w:rsidR="00BF44B0">
        <w:rPr>
          <w:color w:val="000000"/>
          <w:sz w:val="28"/>
          <w:szCs w:val="28"/>
        </w:rPr>
        <w:t>и</w:t>
      </w:r>
      <w:r w:rsidR="007E13C5" w:rsidRPr="00110C0F">
        <w:rPr>
          <w:color w:val="000000"/>
          <w:sz w:val="28"/>
          <w:szCs w:val="28"/>
        </w:rPr>
        <w:t>, сухостойным</w:t>
      </w:r>
      <w:r w:rsidR="00BF44B0">
        <w:rPr>
          <w:color w:val="000000"/>
          <w:sz w:val="28"/>
          <w:szCs w:val="28"/>
        </w:rPr>
        <w:t>и</w:t>
      </w:r>
      <w:r w:rsidR="007E13C5" w:rsidRPr="00110C0F">
        <w:rPr>
          <w:color w:val="000000"/>
          <w:sz w:val="28"/>
          <w:szCs w:val="28"/>
        </w:rPr>
        <w:t>, "карантинным</w:t>
      </w:r>
      <w:r w:rsidR="00BF44B0">
        <w:rPr>
          <w:color w:val="000000"/>
          <w:sz w:val="28"/>
          <w:szCs w:val="28"/>
        </w:rPr>
        <w:t>и</w:t>
      </w:r>
      <w:r w:rsidR="007E13C5" w:rsidRPr="00110C0F">
        <w:rPr>
          <w:color w:val="000000"/>
          <w:sz w:val="28"/>
          <w:szCs w:val="28"/>
        </w:rPr>
        <w:t>" либо в случае произрастания зеленого насаждения с нарушением установленных строительных и санитарных норм и правил:</w:t>
      </w:r>
    </w:p>
    <w:p w:rsidR="0090120C" w:rsidRPr="00110C0F" w:rsidRDefault="007E13C5" w:rsidP="007E13C5">
      <w:pPr>
        <w:ind w:firstLine="709"/>
        <w:jc w:val="both"/>
        <w:rPr>
          <w:color w:val="000000"/>
          <w:sz w:val="28"/>
          <w:szCs w:val="28"/>
        </w:rPr>
      </w:pPr>
      <w:r w:rsidRPr="00110C0F">
        <w:rPr>
          <w:color w:val="000000"/>
          <w:sz w:val="28"/>
          <w:szCs w:val="28"/>
        </w:rPr>
        <w:t xml:space="preserve">- заключение </w:t>
      </w:r>
      <w:r w:rsidR="0090120C" w:rsidRPr="00110C0F">
        <w:rPr>
          <w:color w:val="000000"/>
          <w:sz w:val="28"/>
          <w:szCs w:val="28"/>
        </w:rPr>
        <w:t>уполномоченных органов</w:t>
      </w:r>
      <w:r w:rsidR="00764F2D" w:rsidRPr="00110C0F">
        <w:rPr>
          <w:color w:val="000000"/>
          <w:sz w:val="28"/>
          <w:szCs w:val="28"/>
        </w:rPr>
        <w:t>, подтверждающее основание сноса или пересадки зеленых насаждений</w:t>
      </w:r>
      <w:r w:rsidR="0090120C" w:rsidRPr="00110C0F">
        <w:rPr>
          <w:color w:val="000000"/>
          <w:sz w:val="28"/>
          <w:szCs w:val="28"/>
        </w:rPr>
        <w:t>.</w:t>
      </w:r>
    </w:p>
    <w:p w:rsidR="002839E0" w:rsidRPr="00110C0F" w:rsidRDefault="002839E0" w:rsidP="002839E0">
      <w:pPr>
        <w:jc w:val="both"/>
        <w:rPr>
          <w:color w:val="000000"/>
          <w:sz w:val="28"/>
          <w:szCs w:val="28"/>
        </w:rPr>
      </w:pPr>
      <w:r w:rsidRPr="00110C0F">
        <w:rPr>
          <w:color w:val="000000"/>
          <w:sz w:val="28"/>
          <w:szCs w:val="28"/>
        </w:rPr>
        <w:t xml:space="preserve">         - план-схема зеленых насаждений, находящихся на земельном участке, в том числе зеленых насаждений, подлежащих сносу.</w:t>
      </w:r>
    </w:p>
    <w:p w:rsidR="00764F2D" w:rsidRPr="00110C0F" w:rsidRDefault="0009736E" w:rsidP="007E13C5">
      <w:pPr>
        <w:ind w:firstLine="709"/>
        <w:jc w:val="both"/>
        <w:rPr>
          <w:color w:val="000000"/>
          <w:sz w:val="28"/>
          <w:szCs w:val="28"/>
        </w:rPr>
      </w:pPr>
      <w:r w:rsidRPr="00110C0F">
        <w:rPr>
          <w:color w:val="000000"/>
          <w:sz w:val="28"/>
          <w:szCs w:val="28"/>
        </w:rPr>
        <w:t>г)</w:t>
      </w:r>
      <w:r w:rsidR="00764F2D" w:rsidRPr="00110C0F">
        <w:rPr>
          <w:color w:val="000000"/>
          <w:sz w:val="28"/>
          <w:szCs w:val="28"/>
        </w:rPr>
        <w:t xml:space="preserve"> При затемнении от деревьев </w:t>
      </w:r>
      <w:r w:rsidR="00E24C75" w:rsidRPr="00110C0F">
        <w:rPr>
          <w:color w:val="000000"/>
          <w:sz w:val="28"/>
          <w:szCs w:val="28"/>
        </w:rPr>
        <w:t>жилых помещений:</w:t>
      </w:r>
    </w:p>
    <w:p w:rsidR="0021723A" w:rsidRPr="00110C0F" w:rsidRDefault="00E24C75" w:rsidP="007E13C5">
      <w:pPr>
        <w:ind w:firstLine="709"/>
        <w:jc w:val="both"/>
        <w:rPr>
          <w:color w:val="000000"/>
          <w:sz w:val="28"/>
          <w:szCs w:val="28"/>
        </w:rPr>
      </w:pPr>
      <w:r w:rsidRPr="00110C0F">
        <w:rPr>
          <w:color w:val="000000"/>
          <w:sz w:val="28"/>
          <w:szCs w:val="28"/>
        </w:rPr>
        <w:t>-</w:t>
      </w:r>
      <w:r w:rsidR="00BF44B0">
        <w:rPr>
          <w:color w:val="000000"/>
          <w:sz w:val="28"/>
          <w:szCs w:val="28"/>
        </w:rPr>
        <w:t xml:space="preserve"> </w:t>
      </w:r>
      <w:r w:rsidR="0021723A" w:rsidRPr="00110C0F">
        <w:rPr>
          <w:color w:val="000000"/>
          <w:sz w:val="28"/>
          <w:szCs w:val="28"/>
        </w:rPr>
        <w:t>предписание органов государственного санитарно-эпидемиологического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правил, выданное уполномоченным органом.</w:t>
      </w:r>
    </w:p>
    <w:p w:rsidR="005F10A0" w:rsidRPr="00110C0F" w:rsidRDefault="007E28F3" w:rsidP="005F10A0">
      <w:pPr>
        <w:ind w:firstLine="709"/>
        <w:jc w:val="both"/>
        <w:rPr>
          <w:b/>
          <w:bCs/>
          <w:sz w:val="28"/>
          <w:szCs w:val="28"/>
        </w:rPr>
      </w:pPr>
      <w:r w:rsidRPr="00110C0F">
        <w:rPr>
          <w:sz w:val="28"/>
          <w:szCs w:val="28"/>
        </w:rPr>
        <w:t>3</w:t>
      </w:r>
      <w:r w:rsidR="002839E0" w:rsidRPr="00110C0F">
        <w:rPr>
          <w:sz w:val="28"/>
          <w:szCs w:val="28"/>
        </w:rPr>
        <w:t>.</w:t>
      </w:r>
      <w:r w:rsidRPr="00110C0F">
        <w:rPr>
          <w:sz w:val="28"/>
          <w:szCs w:val="28"/>
        </w:rPr>
        <w:t xml:space="preserve"> </w:t>
      </w:r>
      <w:r w:rsidR="005F10A0" w:rsidRPr="00110C0F">
        <w:rPr>
          <w:sz w:val="28"/>
          <w:szCs w:val="28"/>
        </w:rPr>
        <w:t>Документы, которые заявитель вправе представить по собственной инициативе:</w:t>
      </w:r>
    </w:p>
    <w:p w:rsidR="007E28F3" w:rsidRPr="00110C0F" w:rsidRDefault="005F10A0" w:rsidP="005F10A0">
      <w:pPr>
        <w:ind w:firstLine="709"/>
        <w:jc w:val="both"/>
        <w:rPr>
          <w:sz w:val="28"/>
          <w:szCs w:val="28"/>
        </w:rPr>
      </w:pPr>
      <w:r w:rsidRPr="00110C0F">
        <w:rPr>
          <w:sz w:val="28"/>
          <w:szCs w:val="28"/>
        </w:rPr>
        <w:t>-</w:t>
      </w:r>
      <w:r w:rsidR="00BF44B0">
        <w:rPr>
          <w:sz w:val="28"/>
          <w:szCs w:val="28"/>
        </w:rPr>
        <w:t xml:space="preserve"> </w:t>
      </w:r>
      <w:r w:rsidRPr="00110C0F">
        <w:rPr>
          <w:sz w:val="28"/>
          <w:szCs w:val="28"/>
        </w:rPr>
        <w:t>в</w:t>
      </w:r>
      <w:r w:rsidR="007E28F3" w:rsidRPr="00110C0F">
        <w:rPr>
          <w:sz w:val="28"/>
          <w:szCs w:val="28"/>
        </w:rPr>
        <w:t>ыписка из Единого государственного реестра юридических лиц</w:t>
      </w:r>
      <w:r w:rsidRPr="00110C0F">
        <w:rPr>
          <w:sz w:val="28"/>
          <w:szCs w:val="28"/>
        </w:rPr>
        <w:t>;</w:t>
      </w:r>
    </w:p>
    <w:p w:rsidR="007E28F3" w:rsidRPr="00110C0F" w:rsidRDefault="005F10A0" w:rsidP="005F10A0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110C0F">
        <w:rPr>
          <w:b w:val="0"/>
          <w:sz w:val="28"/>
          <w:szCs w:val="28"/>
        </w:rPr>
        <w:t>-</w:t>
      </w:r>
      <w:r w:rsidR="00BF44B0">
        <w:rPr>
          <w:b w:val="0"/>
          <w:sz w:val="28"/>
          <w:szCs w:val="28"/>
        </w:rPr>
        <w:t xml:space="preserve"> </w:t>
      </w:r>
      <w:r w:rsidRPr="00110C0F">
        <w:rPr>
          <w:b w:val="0"/>
          <w:sz w:val="28"/>
          <w:szCs w:val="28"/>
        </w:rPr>
        <w:t>в</w:t>
      </w:r>
      <w:r w:rsidR="007E28F3" w:rsidRPr="00110C0F">
        <w:rPr>
          <w:b w:val="0"/>
          <w:sz w:val="28"/>
          <w:szCs w:val="28"/>
        </w:rPr>
        <w:t xml:space="preserve">ыписка из Единого государственного реестра </w:t>
      </w:r>
      <w:r w:rsidRPr="00110C0F">
        <w:rPr>
          <w:b w:val="0"/>
          <w:sz w:val="28"/>
          <w:szCs w:val="28"/>
        </w:rPr>
        <w:t>индивидуальных предпринимателей;</w:t>
      </w:r>
    </w:p>
    <w:p w:rsidR="005F10A0" w:rsidRPr="00110C0F" w:rsidRDefault="005F10A0" w:rsidP="005F10A0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110C0F">
        <w:rPr>
          <w:b w:val="0"/>
          <w:sz w:val="28"/>
          <w:szCs w:val="28"/>
        </w:rPr>
        <w:t>-</w:t>
      </w:r>
      <w:r w:rsidR="00BF44B0">
        <w:rPr>
          <w:b w:val="0"/>
          <w:sz w:val="28"/>
          <w:szCs w:val="28"/>
        </w:rPr>
        <w:t xml:space="preserve"> </w:t>
      </w:r>
      <w:r w:rsidRPr="00110C0F">
        <w:rPr>
          <w:b w:val="0"/>
          <w:sz w:val="28"/>
          <w:szCs w:val="28"/>
        </w:rPr>
        <w:t>правоустанавливающие документы на земельный участок;</w:t>
      </w:r>
    </w:p>
    <w:p w:rsidR="005F10A0" w:rsidRPr="00110C0F" w:rsidRDefault="005F10A0" w:rsidP="005F10A0">
      <w:pPr>
        <w:ind w:left="360"/>
        <w:jc w:val="both"/>
        <w:rPr>
          <w:sz w:val="28"/>
          <w:szCs w:val="28"/>
        </w:rPr>
      </w:pPr>
      <w:r w:rsidRPr="00110C0F">
        <w:rPr>
          <w:sz w:val="28"/>
          <w:szCs w:val="28"/>
        </w:rPr>
        <w:t xml:space="preserve">     -</w:t>
      </w:r>
      <w:r w:rsidR="00BF44B0">
        <w:rPr>
          <w:sz w:val="28"/>
          <w:szCs w:val="28"/>
        </w:rPr>
        <w:t xml:space="preserve"> </w:t>
      </w:r>
      <w:r w:rsidRPr="00110C0F">
        <w:rPr>
          <w:sz w:val="28"/>
          <w:szCs w:val="28"/>
        </w:rPr>
        <w:t>кадастровый паспорт земельного участка;</w:t>
      </w:r>
    </w:p>
    <w:p w:rsidR="005F10A0" w:rsidRPr="00110C0F" w:rsidRDefault="005F10A0" w:rsidP="005F10A0">
      <w:pPr>
        <w:ind w:left="360"/>
        <w:jc w:val="both"/>
        <w:rPr>
          <w:sz w:val="28"/>
          <w:szCs w:val="28"/>
        </w:rPr>
      </w:pPr>
      <w:r w:rsidRPr="00110C0F">
        <w:rPr>
          <w:sz w:val="28"/>
          <w:szCs w:val="28"/>
        </w:rPr>
        <w:t xml:space="preserve">     -</w:t>
      </w:r>
      <w:r w:rsidR="00BF44B0">
        <w:rPr>
          <w:sz w:val="28"/>
          <w:szCs w:val="28"/>
        </w:rPr>
        <w:t xml:space="preserve"> </w:t>
      </w:r>
      <w:r w:rsidRPr="00110C0F">
        <w:rPr>
          <w:sz w:val="28"/>
          <w:szCs w:val="28"/>
        </w:rPr>
        <w:t xml:space="preserve">разрешение на строительство (если снос осуществляется с целью расчистки территории под строительство объекта) </w:t>
      </w:r>
    </w:p>
    <w:p w:rsidR="002839E0" w:rsidRPr="00110C0F" w:rsidRDefault="002839E0" w:rsidP="002839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0C0F">
        <w:rPr>
          <w:sz w:val="28"/>
          <w:szCs w:val="28"/>
        </w:rPr>
        <w:t>Заявитель вправе по собственной инициативе пред</w:t>
      </w:r>
      <w:r w:rsidR="00BF44B0">
        <w:rPr>
          <w:sz w:val="28"/>
          <w:szCs w:val="28"/>
        </w:rPr>
        <w:t>о</w:t>
      </w:r>
      <w:r w:rsidRPr="00110C0F">
        <w:rPr>
          <w:sz w:val="28"/>
          <w:szCs w:val="28"/>
        </w:rPr>
        <w:t>ставить документы, указанные в п.</w:t>
      </w:r>
      <w:r w:rsidR="00BF44B0">
        <w:rPr>
          <w:sz w:val="28"/>
          <w:szCs w:val="28"/>
        </w:rPr>
        <w:t xml:space="preserve"> </w:t>
      </w:r>
      <w:r w:rsidRPr="00110C0F">
        <w:rPr>
          <w:sz w:val="28"/>
          <w:szCs w:val="28"/>
        </w:rPr>
        <w:t>3, необходимы</w:t>
      </w:r>
      <w:r w:rsidR="00BF44B0">
        <w:rPr>
          <w:sz w:val="28"/>
          <w:szCs w:val="28"/>
        </w:rPr>
        <w:t>ми</w:t>
      </w:r>
      <w:r w:rsidRPr="00110C0F">
        <w:rPr>
          <w:sz w:val="28"/>
          <w:szCs w:val="28"/>
        </w:rPr>
        <w:t xml:space="preserve"> для предоставления </w:t>
      </w:r>
      <w:r w:rsidR="00BF44B0">
        <w:rPr>
          <w:sz w:val="28"/>
          <w:szCs w:val="28"/>
        </w:rPr>
        <w:t xml:space="preserve">муниципальной </w:t>
      </w:r>
      <w:r w:rsidRPr="00110C0F">
        <w:rPr>
          <w:sz w:val="28"/>
          <w:szCs w:val="28"/>
        </w:rPr>
        <w:t xml:space="preserve"> услуги</w:t>
      </w:r>
      <w:r w:rsidR="00BF44B0">
        <w:rPr>
          <w:sz w:val="28"/>
          <w:szCs w:val="28"/>
        </w:rPr>
        <w:t xml:space="preserve"> и</w:t>
      </w:r>
      <w:r w:rsidRPr="00110C0F">
        <w:rPr>
          <w:sz w:val="28"/>
          <w:szCs w:val="28"/>
        </w:rPr>
        <w:t xml:space="preserve"> находящи</w:t>
      </w:r>
      <w:r w:rsidR="00BF44B0">
        <w:rPr>
          <w:sz w:val="28"/>
          <w:szCs w:val="28"/>
        </w:rPr>
        <w:t>ми</w:t>
      </w:r>
      <w:r w:rsidRPr="00110C0F">
        <w:rPr>
          <w:sz w:val="28"/>
          <w:szCs w:val="28"/>
        </w:rPr>
        <w:t xml:space="preserve">ся в распоряжении государственных органов, органов местного </w:t>
      </w:r>
      <w:r w:rsidRPr="00110C0F">
        <w:rPr>
          <w:sz w:val="28"/>
          <w:szCs w:val="28"/>
        </w:rPr>
        <w:lastRenderedPageBreak/>
        <w:t xml:space="preserve">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BF44B0">
        <w:rPr>
          <w:sz w:val="28"/>
          <w:szCs w:val="28"/>
        </w:rPr>
        <w:t>муниципальной</w:t>
      </w:r>
      <w:r w:rsidRPr="00110C0F">
        <w:rPr>
          <w:sz w:val="28"/>
          <w:szCs w:val="28"/>
        </w:rPr>
        <w:t xml:space="preserve"> услуги) и подлежащи</w:t>
      </w:r>
      <w:r w:rsidR="00BF44B0">
        <w:rPr>
          <w:sz w:val="28"/>
          <w:szCs w:val="28"/>
        </w:rPr>
        <w:t>х</w:t>
      </w:r>
      <w:r w:rsidRPr="00110C0F">
        <w:rPr>
          <w:sz w:val="28"/>
          <w:szCs w:val="28"/>
        </w:rPr>
        <w:t xml:space="preserve"> представлению в рамках межведомственного информационного взаимодействия.</w:t>
      </w:r>
    </w:p>
    <w:p w:rsidR="007E28F3" w:rsidRPr="002F6C27" w:rsidRDefault="005F10A0" w:rsidP="007E28F3">
      <w:pPr>
        <w:ind w:firstLine="709"/>
        <w:jc w:val="both"/>
        <w:rPr>
          <w:b/>
          <w:sz w:val="28"/>
          <w:szCs w:val="28"/>
        </w:rPr>
      </w:pPr>
      <w:r w:rsidRPr="00110C0F">
        <w:rPr>
          <w:sz w:val="28"/>
          <w:szCs w:val="28"/>
        </w:rPr>
        <w:t>4</w:t>
      </w:r>
      <w:r w:rsidR="007E28F3" w:rsidRPr="00110C0F">
        <w:rPr>
          <w:sz w:val="28"/>
          <w:szCs w:val="28"/>
        </w:rPr>
        <w:t xml:space="preserve">. Дополнительно заявитель </w:t>
      </w:r>
      <w:r w:rsidR="00BF44B0" w:rsidRPr="00110C0F">
        <w:rPr>
          <w:sz w:val="28"/>
          <w:szCs w:val="28"/>
        </w:rPr>
        <w:t xml:space="preserve">по своему усмотрению </w:t>
      </w:r>
      <w:r w:rsidR="007E28F3" w:rsidRPr="00110C0F">
        <w:rPr>
          <w:sz w:val="28"/>
          <w:szCs w:val="28"/>
        </w:rPr>
        <w:t xml:space="preserve">вправе представить любые документы, </w:t>
      </w:r>
      <w:r w:rsidR="00BF44B0">
        <w:rPr>
          <w:sz w:val="28"/>
          <w:szCs w:val="28"/>
        </w:rPr>
        <w:t xml:space="preserve">обосновывающие </w:t>
      </w:r>
      <w:r w:rsidR="007E28F3" w:rsidRPr="00110C0F">
        <w:rPr>
          <w:sz w:val="28"/>
          <w:szCs w:val="28"/>
        </w:rPr>
        <w:t xml:space="preserve"> снос</w:t>
      </w:r>
      <w:r w:rsidR="00BF44B0">
        <w:rPr>
          <w:sz w:val="28"/>
          <w:szCs w:val="28"/>
        </w:rPr>
        <w:t xml:space="preserve"> </w:t>
      </w:r>
      <w:r w:rsidR="007E28F3" w:rsidRPr="00110C0F">
        <w:rPr>
          <w:sz w:val="28"/>
          <w:szCs w:val="28"/>
        </w:rPr>
        <w:t xml:space="preserve"> или пересадк</w:t>
      </w:r>
      <w:r w:rsidR="00BF44B0">
        <w:rPr>
          <w:sz w:val="28"/>
          <w:szCs w:val="28"/>
        </w:rPr>
        <w:t>у</w:t>
      </w:r>
      <w:r w:rsidR="007E28F3" w:rsidRPr="00110C0F">
        <w:rPr>
          <w:sz w:val="28"/>
          <w:szCs w:val="28"/>
        </w:rPr>
        <w:t xml:space="preserve"> зеленых насаждений</w:t>
      </w:r>
      <w:r w:rsidR="007E28F3" w:rsidRPr="00110C0F">
        <w:rPr>
          <w:b/>
          <w:sz w:val="28"/>
          <w:szCs w:val="28"/>
        </w:rPr>
        <w:t>.</w:t>
      </w:r>
    </w:p>
    <w:p w:rsidR="007E28F3" w:rsidRPr="00AB103F" w:rsidRDefault="007E28F3" w:rsidP="00385973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sz w:val="28"/>
          <w:szCs w:val="28"/>
        </w:rPr>
      </w:pPr>
    </w:p>
    <w:p w:rsidR="00385973" w:rsidRPr="00BF44B0" w:rsidRDefault="00385973" w:rsidP="00BF44B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F44B0">
        <w:rPr>
          <w:b/>
          <w:sz w:val="28"/>
          <w:szCs w:val="28"/>
        </w:rPr>
        <w:t xml:space="preserve">2.7. </w:t>
      </w:r>
      <w:r w:rsidRPr="00BF44B0">
        <w:rPr>
          <w:b/>
          <w:bCs/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Pr="00BF44B0">
        <w:rPr>
          <w:b/>
          <w:bCs/>
          <w:color w:val="000000"/>
          <w:sz w:val="28"/>
          <w:szCs w:val="28"/>
        </w:rPr>
        <w:t>муниципальной</w:t>
      </w:r>
      <w:r w:rsidRPr="00BF44B0">
        <w:rPr>
          <w:b/>
          <w:bCs/>
          <w:sz w:val="28"/>
          <w:szCs w:val="28"/>
        </w:rPr>
        <w:t xml:space="preserve"> услуги предусмотрена действующим законодательством.</w:t>
      </w:r>
    </w:p>
    <w:p w:rsidR="00385973" w:rsidRPr="003F388F" w:rsidRDefault="00385973" w:rsidP="0038597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D6F2B"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1D6F2B">
        <w:rPr>
          <w:rFonts w:ascii="Times New Roman" w:hAnsi="Times New Roman"/>
          <w:sz w:val="28"/>
          <w:szCs w:val="28"/>
        </w:rPr>
        <w:t>услуги отсутствуют</w:t>
      </w:r>
      <w:r>
        <w:rPr>
          <w:rFonts w:ascii="Times New Roman" w:hAnsi="Times New Roman"/>
          <w:sz w:val="28"/>
          <w:szCs w:val="28"/>
        </w:rPr>
        <w:t>.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85973" w:rsidRPr="00BF44B0" w:rsidRDefault="00385973" w:rsidP="00BF44B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148F0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9148F0">
        <w:rPr>
          <w:sz w:val="28"/>
          <w:szCs w:val="28"/>
        </w:rPr>
        <w:t xml:space="preserve">. </w:t>
      </w:r>
      <w:r w:rsidRPr="00BF44B0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Основания</w:t>
      </w:r>
      <w:r w:rsidRPr="009148F0">
        <w:rPr>
          <w:sz w:val="28"/>
          <w:szCs w:val="28"/>
        </w:rPr>
        <w:t xml:space="preserve">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9148F0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отсутствуют.</w:t>
      </w:r>
    </w:p>
    <w:p w:rsidR="00385973" w:rsidRPr="00BE768D" w:rsidRDefault="00385973" w:rsidP="003859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85973" w:rsidRPr="00BF44B0" w:rsidRDefault="00385973" w:rsidP="00BF44B0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BF44B0">
        <w:rPr>
          <w:b/>
          <w:sz w:val="28"/>
          <w:szCs w:val="28"/>
        </w:rPr>
        <w:t>2.9. Исчерпывающий перечень оснований для отказа в предоставлении муниципальной услуги.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10C0F">
        <w:rPr>
          <w:sz w:val="28"/>
          <w:szCs w:val="28"/>
        </w:rPr>
        <w:t xml:space="preserve">Основанием для отказа в предоставлении муниципальной услуги являются </w:t>
      </w:r>
      <w:r w:rsidRPr="00110C0F">
        <w:rPr>
          <w:bCs/>
          <w:sz w:val="28"/>
          <w:szCs w:val="28"/>
        </w:rPr>
        <w:t xml:space="preserve">несоответствие заявления требованиям, установленным подпунктом </w:t>
      </w:r>
      <w:r w:rsidR="002839E0" w:rsidRPr="00110C0F">
        <w:rPr>
          <w:bCs/>
          <w:sz w:val="28"/>
          <w:szCs w:val="28"/>
        </w:rPr>
        <w:t>1</w:t>
      </w:r>
      <w:r w:rsidRPr="00110C0F">
        <w:rPr>
          <w:bCs/>
          <w:sz w:val="28"/>
          <w:szCs w:val="28"/>
        </w:rPr>
        <w:t xml:space="preserve"> пункта 2.6 раздела 2  </w:t>
      </w:r>
      <w:r w:rsidR="00BF44B0">
        <w:rPr>
          <w:bCs/>
          <w:sz w:val="28"/>
          <w:szCs w:val="28"/>
        </w:rPr>
        <w:t>настоящего Административного регламента</w:t>
      </w:r>
      <w:r w:rsidR="002839E0" w:rsidRPr="00110C0F">
        <w:rPr>
          <w:bCs/>
          <w:sz w:val="28"/>
          <w:szCs w:val="28"/>
        </w:rPr>
        <w:t>, а также отсутствие документов, указанных в</w:t>
      </w:r>
      <w:r w:rsidR="0009736E" w:rsidRPr="00110C0F">
        <w:rPr>
          <w:bCs/>
          <w:sz w:val="28"/>
          <w:szCs w:val="28"/>
        </w:rPr>
        <w:t xml:space="preserve"> подпункте </w:t>
      </w:r>
      <w:r w:rsidR="00CE7F49" w:rsidRPr="00110C0F">
        <w:rPr>
          <w:bCs/>
          <w:sz w:val="28"/>
          <w:szCs w:val="28"/>
        </w:rPr>
        <w:t xml:space="preserve">2 пункта 2.6 раздела 2 </w:t>
      </w:r>
      <w:r w:rsidR="00BF44B0">
        <w:rPr>
          <w:bCs/>
          <w:sz w:val="28"/>
          <w:szCs w:val="28"/>
        </w:rPr>
        <w:t>настоящего Административного регламента</w:t>
      </w:r>
      <w:r w:rsidR="00CE7F49" w:rsidRPr="00110C0F">
        <w:rPr>
          <w:bCs/>
          <w:sz w:val="28"/>
          <w:szCs w:val="28"/>
        </w:rPr>
        <w:t>, в зависимости от оснований на которые ссылается заявитель при подаче заявления</w:t>
      </w:r>
      <w:r w:rsidRPr="00110C0F">
        <w:rPr>
          <w:bCs/>
          <w:sz w:val="28"/>
          <w:szCs w:val="28"/>
        </w:rPr>
        <w:t>.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85973" w:rsidRPr="00BF44B0" w:rsidRDefault="00385973" w:rsidP="00BF44B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F44B0">
        <w:rPr>
          <w:b/>
          <w:sz w:val="28"/>
          <w:szCs w:val="28"/>
        </w:rPr>
        <w:t>2.10. Размер платы, взимаемой с заявителя при предоставлении муниципальной услуги.</w:t>
      </w:r>
    </w:p>
    <w:p w:rsidR="00385973" w:rsidRPr="00BE768D" w:rsidRDefault="00385973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предоставление муниципальной услуги по выдаче разрешения на снос зеленых насаждений плата не взимается</w:t>
      </w:r>
      <w:r w:rsidRPr="00BE768D">
        <w:rPr>
          <w:sz w:val="28"/>
          <w:szCs w:val="28"/>
        </w:rPr>
        <w:t>.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85973" w:rsidRPr="00BF44B0" w:rsidRDefault="00385973" w:rsidP="00BF44B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F44B0">
        <w:rPr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193">
        <w:rPr>
          <w:sz w:val="28"/>
          <w:szCs w:val="28"/>
        </w:rPr>
        <w:t>Время ожидания в очереди при подаче заявления о предос</w:t>
      </w:r>
      <w:r>
        <w:rPr>
          <w:sz w:val="28"/>
          <w:szCs w:val="28"/>
        </w:rPr>
        <w:t>тавлении муниципальной</w:t>
      </w:r>
      <w:r w:rsidRPr="00F25193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 xml:space="preserve">муниципальной </w:t>
      </w:r>
      <w:r w:rsidRPr="00F25193">
        <w:rPr>
          <w:sz w:val="28"/>
          <w:szCs w:val="28"/>
        </w:rPr>
        <w:t>услуги составляет не более 15 минут</w:t>
      </w:r>
      <w:r>
        <w:rPr>
          <w:sz w:val="28"/>
          <w:szCs w:val="28"/>
        </w:rPr>
        <w:t>.</w:t>
      </w:r>
    </w:p>
    <w:p w:rsidR="00385973" w:rsidRPr="00EF7E9F" w:rsidRDefault="00385973" w:rsidP="0038597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385973" w:rsidRPr="00BF44B0" w:rsidRDefault="00385973" w:rsidP="00BF44B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F44B0">
        <w:rPr>
          <w:b/>
          <w:sz w:val="28"/>
          <w:szCs w:val="28"/>
        </w:rPr>
        <w:t>2.12. Срок регистрации запроса заявителя о предоставлении муниципальной услуги.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E768D">
        <w:rPr>
          <w:sz w:val="28"/>
          <w:szCs w:val="28"/>
        </w:rPr>
        <w:t xml:space="preserve">Срок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BE768D">
        <w:rPr>
          <w:sz w:val="28"/>
          <w:szCs w:val="28"/>
        </w:rPr>
        <w:t xml:space="preserve"> услуги составляет </w:t>
      </w:r>
      <w:r>
        <w:rPr>
          <w:sz w:val="28"/>
          <w:szCs w:val="28"/>
        </w:rPr>
        <w:t>15</w:t>
      </w:r>
      <w:r w:rsidRPr="00BE768D">
        <w:rPr>
          <w:sz w:val="28"/>
          <w:szCs w:val="28"/>
        </w:rPr>
        <w:t xml:space="preserve"> минут.</w:t>
      </w:r>
    </w:p>
    <w:p w:rsidR="00385973" w:rsidRPr="00BE768D" w:rsidRDefault="00385973" w:rsidP="003859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85973" w:rsidRPr="00BF44B0" w:rsidRDefault="00385973" w:rsidP="00BF44B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F44B0">
        <w:rPr>
          <w:b/>
          <w:sz w:val="28"/>
          <w:szCs w:val="28"/>
        </w:rPr>
        <w:lastRenderedPageBreak/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85973" w:rsidRPr="00BE768D" w:rsidRDefault="00385973" w:rsidP="00385973">
      <w:pPr>
        <w:pStyle w:val="a6"/>
        <w:spacing w:line="240" w:lineRule="auto"/>
        <w:ind w:left="0" w:firstLine="540"/>
        <w:rPr>
          <w:sz w:val="28"/>
          <w:szCs w:val="28"/>
        </w:rPr>
      </w:pPr>
      <w:r w:rsidRPr="00BE768D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BE768D">
        <w:rPr>
          <w:sz w:val="28"/>
          <w:szCs w:val="28"/>
        </w:rPr>
        <w:t xml:space="preserve">.1. Вход в здание, где располагается </w:t>
      </w:r>
      <w:r w:rsidR="00BF44B0">
        <w:rPr>
          <w:sz w:val="28"/>
          <w:szCs w:val="28"/>
        </w:rPr>
        <w:t>Администрация</w:t>
      </w:r>
      <w:r w:rsidRPr="00BE76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должен быть </w:t>
      </w:r>
      <w:r w:rsidRPr="00BE768D">
        <w:rPr>
          <w:sz w:val="28"/>
          <w:szCs w:val="28"/>
        </w:rPr>
        <w:t xml:space="preserve">оборудован информационной табличкой (вывеской) с указанием наименования и режима работы </w:t>
      </w:r>
      <w:r>
        <w:rPr>
          <w:sz w:val="28"/>
          <w:szCs w:val="28"/>
        </w:rPr>
        <w:t>органа местного самоуправления</w:t>
      </w:r>
      <w:r w:rsidRPr="00BE768D">
        <w:rPr>
          <w:sz w:val="28"/>
          <w:szCs w:val="28"/>
        </w:rPr>
        <w:t xml:space="preserve">. </w:t>
      </w:r>
    </w:p>
    <w:p w:rsidR="00385973" w:rsidRPr="00BE768D" w:rsidRDefault="00385973" w:rsidP="00385973">
      <w:pPr>
        <w:pStyle w:val="a6"/>
        <w:spacing w:line="240" w:lineRule="auto"/>
        <w:ind w:left="0" w:firstLine="540"/>
        <w:rPr>
          <w:sz w:val="28"/>
          <w:szCs w:val="28"/>
        </w:rPr>
      </w:pPr>
      <w:r w:rsidRPr="00BE768D">
        <w:rPr>
          <w:sz w:val="28"/>
          <w:szCs w:val="28"/>
        </w:rPr>
        <w:t>Вход и выход из помещений – соответствующими указателями, имеющими искусственное освещение в темное время суток. Рядом со зданием оборудованы парковки транспортных средств.</w:t>
      </w:r>
    </w:p>
    <w:p w:rsidR="00385973" w:rsidRPr="00BE768D" w:rsidRDefault="00385973" w:rsidP="00385973">
      <w:pPr>
        <w:pStyle w:val="a6"/>
        <w:spacing w:line="240" w:lineRule="auto"/>
        <w:ind w:left="0" w:firstLine="540"/>
        <w:contextualSpacing w:val="0"/>
        <w:rPr>
          <w:sz w:val="28"/>
          <w:szCs w:val="28"/>
        </w:rPr>
      </w:pPr>
      <w:r w:rsidRPr="00BE768D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BE768D">
        <w:rPr>
          <w:sz w:val="28"/>
          <w:szCs w:val="28"/>
        </w:rPr>
        <w:t>.2. Мес</w:t>
      </w:r>
      <w:r>
        <w:rPr>
          <w:sz w:val="28"/>
          <w:szCs w:val="28"/>
        </w:rPr>
        <w:t xml:space="preserve">та ожидания приема оборудованы </w:t>
      </w:r>
      <w:r w:rsidRPr="00BE768D">
        <w:rPr>
          <w:sz w:val="28"/>
          <w:szCs w:val="28"/>
        </w:rPr>
        <w:t>информационными стендами, стульями, а также средствами пожаротушения и оповещения о возникновении чрезвычайной ситуации.</w:t>
      </w:r>
    </w:p>
    <w:p w:rsidR="00385973" w:rsidRPr="00BE768D" w:rsidRDefault="00385973" w:rsidP="00385973">
      <w:pPr>
        <w:pStyle w:val="a6"/>
        <w:spacing w:line="240" w:lineRule="auto"/>
        <w:ind w:left="0" w:firstLine="540"/>
        <w:contextualSpacing w:val="0"/>
        <w:rPr>
          <w:sz w:val="28"/>
          <w:szCs w:val="28"/>
        </w:rPr>
      </w:pPr>
      <w:r w:rsidRPr="00BE768D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BE768D">
        <w:rPr>
          <w:sz w:val="28"/>
          <w:szCs w:val="28"/>
        </w:rPr>
        <w:t>.3. Прием заявителей осуществляется в кабинетах, которые оборудуются информационными табличками с указанием:</w:t>
      </w:r>
    </w:p>
    <w:p w:rsidR="00385973" w:rsidRPr="00BE768D" w:rsidRDefault="00385973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E768D">
        <w:rPr>
          <w:sz w:val="28"/>
          <w:szCs w:val="28"/>
        </w:rPr>
        <w:t>номера кабинета;</w:t>
      </w:r>
    </w:p>
    <w:p w:rsidR="00385973" w:rsidRPr="00BE768D" w:rsidRDefault="00385973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E768D">
        <w:rPr>
          <w:sz w:val="28"/>
          <w:szCs w:val="28"/>
        </w:rPr>
        <w:t xml:space="preserve">фамилии, имени и отчества сотрудника, ответственного за информирование </w:t>
      </w:r>
      <w:r>
        <w:rPr>
          <w:sz w:val="28"/>
          <w:szCs w:val="28"/>
        </w:rPr>
        <w:t>о предоставлении муниципальной услуги</w:t>
      </w:r>
      <w:r w:rsidRPr="00BE768D">
        <w:rPr>
          <w:sz w:val="28"/>
          <w:szCs w:val="28"/>
        </w:rPr>
        <w:t>;</w:t>
      </w:r>
    </w:p>
    <w:p w:rsidR="00385973" w:rsidRPr="00BE768D" w:rsidRDefault="00385973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E768D">
        <w:rPr>
          <w:sz w:val="28"/>
          <w:szCs w:val="28"/>
        </w:rPr>
        <w:t>времени перерыва на обед.</w:t>
      </w:r>
    </w:p>
    <w:p w:rsidR="00385973" w:rsidRPr="00BE768D" w:rsidRDefault="00385973" w:rsidP="00385973">
      <w:pPr>
        <w:pStyle w:val="a6"/>
        <w:spacing w:line="240" w:lineRule="auto"/>
        <w:ind w:left="0" w:firstLine="540"/>
        <w:contextualSpacing w:val="0"/>
        <w:rPr>
          <w:sz w:val="28"/>
          <w:szCs w:val="28"/>
        </w:rPr>
      </w:pPr>
      <w:r w:rsidRPr="00BE768D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BE768D">
        <w:rPr>
          <w:sz w:val="28"/>
          <w:szCs w:val="28"/>
        </w:rPr>
        <w:t>.4. На информационных стендах указывается следующая информация:</w:t>
      </w:r>
    </w:p>
    <w:p w:rsidR="00385973" w:rsidRPr="00BE768D" w:rsidRDefault="00385973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E768D">
        <w:rPr>
          <w:sz w:val="28"/>
          <w:szCs w:val="28"/>
        </w:rPr>
        <w:t xml:space="preserve">местонахождение, режим работы, контактные телефоны, официальная страница в Интернете, адреса электронной почты </w:t>
      </w:r>
      <w:r>
        <w:rPr>
          <w:sz w:val="28"/>
          <w:szCs w:val="28"/>
        </w:rPr>
        <w:t>органа местного самоуправления</w:t>
      </w:r>
      <w:r w:rsidRPr="00BE768D">
        <w:rPr>
          <w:sz w:val="28"/>
          <w:szCs w:val="28"/>
        </w:rPr>
        <w:t>,</w:t>
      </w:r>
    </w:p>
    <w:p w:rsidR="00385973" w:rsidRPr="00BE768D" w:rsidRDefault="00385973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текст настоящих</w:t>
      </w:r>
      <w:r w:rsidRPr="00BE768D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Методических рекомендаций</w:t>
      </w:r>
      <w:r w:rsidRPr="00BE768D">
        <w:rPr>
          <w:sz w:val="28"/>
          <w:szCs w:val="28"/>
        </w:rPr>
        <w:t xml:space="preserve"> (полная версия на интернет-сайте и извлечения на информационных стендах), в том числе блок-схема и краткое описание порядка предоставления </w:t>
      </w:r>
      <w:r>
        <w:rPr>
          <w:sz w:val="28"/>
          <w:szCs w:val="28"/>
        </w:rPr>
        <w:t xml:space="preserve">муниципальной </w:t>
      </w:r>
      <w:r w:rsidRPr="00BE768D">
        <w:rPr>
          <w:sz w:val="28"/>
          <w:szCs w:val="28"/>
        </w:rPr>
        <w:t>услуги,</w:t>
      </w:r>
    </w:p>
    <w:p w:rsidR="00385973" w:rsidRPr="00BE768D" w:rsidRDefault="00385973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E768D">
        <w:rPr>
          <w:sz w:val="28"/>
          <w:szCs w:val="28"/>
        </w:rPr>
        <w:t xml:space="preserve">справочная информация о должностных лицах </w:t>
      </w:r>
      <w:r>
        <w:rPr>
          <w:sz w:val="28"/>
          <w:szCs w:val="28"/>
        </w:rPr>
        <w:t>органа местного самоуправления</w:t>
      </w:r>
      <w:r w:rsidRPr="00BE768D">
        <w:rPr>
          <w:sz w:val="28"/>
          <w:szCs w:val="28"/>
        </w:rPr>
        <w:t xml:space="preserve">: фамилия, имя и отчество, приемные часы, номер кабинета, </w:t>
      </w:r>
    </w:p>
    <w:p w:rsidR="00385973" w:rsidRPr="00BE768D" w:rsidRDefault="00385973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E768D">
        <w:rPr>
          <w:sz w:val="28"/>
          <w:szCs w:val="28"/>
        </w:rPr>
        <w:t>порядок получения консультаций,</w:t>
      </w:r>
    </w:p>
    <w:p w:rsidR="00385973" w:rsidRPr="00BE768D" w:rsidRDefault="00385973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BE768D">
        <w:rPr>
          <w:sz w:val="28"/>
          <w:szCs w:val="28"/>
        </w:rPr>
        <w:t xml:space="preserve">порядок обжалования решений, действий или бездействия должностных лиц, ответственных за </w:t>
      </w:r>
      <w:r>
        <w:rPr>
          <w:sz w:val="28"/>
          <w:szCs w:val="28"/>
        </w:rPr>
        <w:t>предоставление муниципальной услуги</w:t>
      </w:r>
      <w:r w:rsidRPr="00BE768D">
        <w:rPr>
          <w:sz w:val="28"/>
          <w:szCs w:val="28"/>
        </w:rPr>
        <w:t>,</w:t>
      </w:r>
    </w:p>
    <w:p w:rsidR="00385973" w:rsidRPr="00BE768D" w:rsidRDefault="00385973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BE768D">
        <w:rPr>
          <w:sz w:val="28"/>
          <w:szCs w:val="28"/>
        </w:rPr>
        <w:t>иная информация, обязательное предоставление которой предусмотрено законодательством Российской Федерации.</w:t>
      </w:r>
    </w:p>
    <w:p w:rsidR="00385973" w:rsidRDefault="00385973" w:rsidP="00385973">
      <w:pPr>
        <w:pStyle w:val="a6"/>
        <w:spacing w:line="240" w:lineRule="auto"/>
        <w:ind w:left="0" w:firstLine="540"/>
        <w:contextualSpacing w:val="0"/>
        <w:rPr>
          <w:sz w:val="28"/>
          <w:szCs w:val="28"/>
        </w:rPr>
      </w:pPr>
      <w:r w:rsidRPr="00BE768D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BE768D">
        <w:rPr>
          <w:sz w:val="28"/>
          <w:szCs w:val="28"/>
        </w:rPr>
        <w:t>.5. Тексты информационных материалов печатаются удобным для чтения шрифтом, без исправлений, наиболее важные места выделяются жирным шрифтом.</w:t>
      </w:r>
    </w:p>
    <w:p w:rsidR="00385973" w:rsidRPr="00BE768D" w:rsidRDefault="00385973" w:rsidP="00385973">
      <w:pPr>
        <w:pStyle w:val="a6"/>
        <w:spacing w:line="240" w:lineRule="auto"/>
        <w:ind w:left="0" w:firstLine="540"/>
        <w:contextualSpacing w:val="0"/>
        <w:rPr>
          <w:sz w:val="28"/>
          <w:szCs w:val="28"/>
        </w:rPr>
      </w:pPr>
    </w:p>
    <w:p w:rsidR="00385973" w:rsidRPr="00BF44B0" w:rsidRDefault="00385973" w:rsidP="00BF44B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F44B0">
        <w:rPr>
          <w:b/>
          <w:sz w:val="28"/>
          <w:szCs w:val="28"/>
        </w:rPr>
        <w:t>2.14. Показатели доступности и качества муниципальной услуги.</w:t>
      </w:r>
    </w:p>
    <w:p w:rsidR="00385973" w:rsidRPr="009148F0" w:rsidRDefault="00385973" w:rsidP="0038597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148F0">
        <w:rPr>
          <w:sz w:val="28"/>
          <w:szCs w:val="28"/>
        </w:rPr>
        <w:t xml:space="preserve">Показателями доступности и качества предоставления </w:t>
      </w:r>
      <w:r>
        <w:rPr>
          <w:sz w:val="28"/>
          <w:szCs w:val="28"/>
        </w:rPr>
        <w:t xml:space="preserve">муниципальной </w:t>
      </w:r>
      <w:r w:rsidRPr="009148F0">
        <w:rPr>
          <w:sz w:val="28"/>
          <w:szCs w:val="28"/>
        </w:rPr>
        <w:t>услуг</w:t>
      </w:r>
      <w:r>
        <w:rPr>
          <w:sz w:val="28"/>
          <w:szCs w:val="28"/>
        </w:rPr>
        <w:t>и являю</w:t>
      </w:r>
      <w:r w:rsidRPr="009148F0">
        <w:rPr>
          <w:sz w:val="28"/>
          <w:szCs w:val="28"/>
        </w:rPr>
        <w:t>тся:</w:t>
      </w:r>
    </w:p>
    <w:p w:rsidR="00385973" w:rsidRPr="00CC2986" w:rsidRDefault="00385973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986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CC2986">
        <w:rPr>
          <w:sz w:val="28"/>
          <w:szCs w:val="28"/>
        </w:rPr>
        <w:t>.1. Доля случаев предоставления услуги в установленные сроки.</w:t>
      </w:r>
    </w:p>
    <w:p w:rsidR="00385973" w:rsidRPr="00CC2986" w:rsidRDefault="00385973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CC2986">
        <w:rPr>
          <w:sz w:val="28"/>
          <w:szCs w:val="28"/>
        </w:rPr>
        <w:t xml:space="preserve">.2. Доля обоснованных жалоб к общему количеству заявлений о получении </w:t>
      </w:r>
      <w:r w:rsidRPr="00697AC9">
        <w:rPr>
          <w:color w:val="000000"/>
          <w:sz w:val="28"/>
          <w:szCs w:val="28"/>
        </w:rPr>
        <w:t xml:space="preserve">муниципальной </w:t>
      </w:r>
      <w:r w:rsidRPr="00CC2986">
        <w:rPr>
          <w:sz w:val="28"/>
          <w:szCs w:val="28"/>
        </w:rPr>
        <w:t>услуги.</w:t>
      </w:r>
    </w:p>
    <w:p w:rsidR="00385973" w:rsidRPr="00EF7E9F" w:rsidRDefault="00385973" w:rsidP="0038597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85973" w:rsidRPr="00BF44B0" w:rsidRDefault="00385973" w:rsidP="00BF44B0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BF44B0">
        <w:rPr>
          <w:b/>
          <w:bCs/>
          <w:sz w:val="28"/>
          <w:szCs w:val="28"/>
        </w:rPr>
        <w:t xml:space="preserve">2.15. </w:t>
      </w:r>
      <w:r w:rsidRPr="00BF44B0">
        <w:rPr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многофункциональном центре </w:t>
      </w:r>
      <w:r w:rsidRPr="00BF44B0">
        <w:rPr>
          <w:b/>
          <w:sz w:val="28"/>
          <w:szCs w:val="28"/>
        </w:rPr>
        <w:lastRenderedPageBreak/>
        <w:t>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385973" w:rsidRPr="00EF7E9F" w:rsidRDefault="00385973" w:rsidP="0038597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90ED6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муниципальной </w:t>
      </w:r>
      <w:r w:rsidRPr="00C90ED6">
        <w:rPr>
          <w:sz w:val="28"/>
          <w:szCs w:val="28"/>
        </w:rPr>
        <w:t xml:space="preserve">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</w:t>
      </w:r>
      <w:r>
        <w:rPr>
          <w:sz w:val="28"/>
          <w:szCs w:val="28"/>
        </w:rPr>
        <w:t xml:space="preserve">ГБУ ЛО «МФЦ» и </w:t>
      </w:r>
      <w:r w:rsidRPr="009A430C">
        <w:rPr>
          <w:sz w:val="28"/>
          <w:szCs w:val="28"/>
        </w:rPr>
        <w:t>органом местного самоуправления Ленинградской области.</w:t>
      </w:r>
      <w:r w:rsidRPr="00C90ED6">
        <w:rPr>
          <w:sz w:val="28"/>
          <w:szCs w:val="28"/>
        </w:rPr>
        <w:t xml:space="preserve"> Предоставление </w:t>
      </w:r>
      <w:r>
        <w:rPr>
          <w:sz w:val="28"/>
          <w:szCs w:val="28"/>
        </w:rPr>
        <w:t xml:space="preserve">муниципальной </w:t>
      </w:r>
      <w:r w:rsidRPr="00C90ED6">
        <w:rPr>
          <w:sz w:val="28"/>
          <w:szCs w:val="28"/>
        </w:rPr>
        <w:t>услуги в иных МФЦ осуществляется при наличии вступившего в силу соглашения о взаимодействии между ГБУ ЛО «МФЦ» и иным МФЦ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2.15.1</w:t>
      </w:r>
      <w:r w:rsidRPr="00EF7E9F">
        <w:rPr>
          <w:color w:val="000000"/>
          <w:sz w:val="28"/>
          <w:szCs w:val="28"/>
        </w:rPr>
        <w:t>.</w:t>
      </w:r>
      <w:r w:rsidRPr="00EF7E9F">
        <w:rPr>
          <w:rFonts w:ascii="Verdana" w:hAnsi="Verdana"/>
          <w:color w:val="000000"/>
          <w:sz w:val="28"/>
          <w:szCs w:val="28"/>
        </w:rPr>
        <w:t xml:space="preserve"> </w:t>
      </w:r>
      <w:r w:rsidRPr="00697AC9">
        <w:rPr>
          <w:color w:val="000000"/>
          <w:sz w:val="28"/>
          <w:szCs w:val="28"/>
        </w:rPr>
        <w:t xml:space="preserve">МФЦ </w:t>
      </w:r>
      <w:r>
        <w:rPr>
          <w:color w:val="000000"/>
          <w:sz w:val="28"/>
          <w:szCs w:val="28"/>
        </w:rPr>
        <w:t>осуществляет: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EF7E9F">
        <w:rPr>
          <w:color w:val="000000"/>
          <w:sz w:val="28"/>
          <w:szCs w:val="28"/>
        </w:rPr>
        <w:t>- взаимодействие с</w:t>
      </w:r>
      <w:r>
        <w:rPr>
          <w:color w:val="000000"/>
          <w:sz w:val="28"/>
          <w:szCs w:val="28"/>
        </w:rPr>
        <w:t xml:space="preserve"> </w:t>
      </w:r>
      <w:r w:rsidRPr="00EF7E9F">
        <w:rPr>
          <w:color w:val="000000"/>
          <w:sz w:val="28"/>
          <w:szCs w:val="28"/>
        </w:rPr>
        <w:t>территориальными</w:t>
      </w:r>
      <w:r>
        <w:rPr>
          <w:color w:val="000000"/>
          <w:sz w:val="28"/>
          <w:szCs w:val="28"/>
        </w:rPr>
        <w:t xml:space="preserve"> </w:t>
      </w:r>
      <w:r w:rsidRPr="00EF7E9F">
        <w:rPr>
          <w:color w:val="000000"/>
          <w:sz w:val="28"/>
          <w:szCs w:val="28"/>
        </w:rPr>
        <w:t>органами федеральных органов исполнительной власти,</w:t>
      </w:r>
      <w:r>
        <w:rPr>
          <w:color w:val="000000"/>
          <w:sz w:val="28"/>
          <w:szCs w:val="28"/>
        </w:rPr>
        <w:t xml:space="preserve"> </w:t>
      </w:r>
      <w:r w:rsidRPr="00EF7E9F">
        <w:rPr>
          <w:color w:val="000000"/>
          <w:sz w:val="28"/>
          <w:szCs w:val="28"/>
        </w:rPr>
        <w:t>органами</w:t>
      </w:r>
      <w:r>
        <w:rPr>
          <w:color w:val="000000"/>
          <w:sz w:val="28"/>
          <w:szCs w:val="28"/>
        </w:rPr>
        <w:t xml:space="preserve"> </w:t>
      </w:r>
      <w:r w:rsidRPr="00EF7E9F">
        <w:rPr>
          <w:color w:val="000000"/>
          <w:sz w:val="28"/>
          <w:szCs w:val="28"/>
        </w:rPr>
        <w:t>исполнительной</w:t>
      </w:r>
      <w:r>
        <w:rPr>
          <w:color w:val="000000"/>
          <w:sz w:val="28"/>
          <w:szCs w:val="28"/>
        </w:rPr>
        <w:t xml:space="preserve"> </w:t>
      </w:r>
      <w:r w:rsidRPr="00EF7E9F">
        <w:rPr>
          <w:color w:val="000000"/>
          <w:sz w:val="28"/>
          <w:szCs w:val="28"/>
        </w:rPr>
        <w:t>власти Ленинградской</w:t>
      </w:r>
      <w:r>
        <w:rPr>
          <w:color w:val="000000"/>
          <w:sz w:val="28"/>
          <w:szCs w:val="28"/>
        </w:rPr>
        <w:t xml:space="preserve"> </w:t>
      </w:r>
      <w:r w:rsidRPr="00EF7E9F">
        <w:rPr>
          <w:color w:val="000000"/>
          <w:sz w:val="28"/>
          <w:szCs w:val="28"/>
        </w:rPr>
        <w:t>области, органами местного самоуправления Ленинградской</w:t>
      </w:r>
      <w:r>
        <w:rPr>
          <w:color w:val="000000"/>
          <w:sz w:val="28"/>
          <w:szCs w:val="28"/>
        </w:rPr>
        <w:t xml:space="preserve"> </w:t>
      </w:r>
      <w:r w:rsidRPr="00EF7E9F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</w:t>
      </w:r>
      <w:r w:rsidRPr="00EF7E9F">
        <w:rPr>
          <w:color w:val="000000"/>
          <w:sz w:val="28"/>
          <w:szCs w:val="28"/>
        </w:rPr>
        <w:t>и организациями, участвующими в предоставлении государственных услуг в рамках заключенных соглаше</w:t>
      </w:r>
      <w:r>
        <w:rPr>
          <w:color w:val="000000"/>
          <w:sz w:val="28"/>
          <w:szCs w:val="28"/>
        </w:rPr>
        <w:t>ний о взаимодействии;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EF7E9F">
        <w:rPr>
          <w:color w:val="000000"/>
          <w:sz w:val="28"/>
          <w:szCs w:val="28"/>
        </w:rPr>
        <w:t xml:space="preserve">- информирование граждан и организаций по вопросам предоставления </w:t>
      </w:r>
      <w:r>
        <w:rPr>
          <w:color w:val="000000"/>
          <w:sz w:val="28"/>
          <w:szCs w:val="28"/>
        </w:rPr>
        <w:t>муниципальных услуг;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EF7E9F">
        <w:rPr>
          <w:color w:val="000000"/>
          <w:sz w:val="28"/>
          <w:szCs w:val="28"/>
        </w:rPr>
        <w:t xml:space="preserve">- прием и выдачу документов, необходимых для предоставления </w:t>
      </w:r>
      <w:r>
        <w:rPr>
          <w:color w:val="000000"/>
          <w:sz w:val="28"/>
          <w:szCs w:val="28"/>
        </w:rPr>
        <w:t>муниципальных</w:t>
      </w:r>
      <w:r w:rsidRPr="00EF7E9F">
        <w:rPr>
          <w:color w:val="000000"/>
          <w:sz w:val="28"/>
          <w:szCs w:val="28"/>
        </w:rPr>
        <w:t xml:space="preserve"> услуг либо являющихся результатом предоставления </w:t>
      </w:r>
      <w:r>
        <w:rPr>
          <w:color w:val="000000"/>
          <w:sz w:val="28"/>
          <w:szCs w:val="28"/>
        </w:rPr>
        <w:t>муниципальных услуг;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EF7E9F">
        <w:rPr>
          <w:color w:val="000000"/>
          <w:sz w:val="28"/>
          <w:szCs w:val="28"/>
        </w:rPr>
        <w:t>- обработку персональных данных, связанных с предоставлением</w:t>
      </w:r>
      <w:r>
        <w:rPr>
          <w:color w:val="000000"/>
          <w:sz w:val="28"/>
          <w:szCs w:val="28"/>
        </w:rPr>
        <w:t xml:space="preserve"> муниципальных услуг.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2.15.2</w:t>
      </w:r>
      <w:r w:rsidRPr="00EF7E9F">
        <w:rPr>
          <w:color w:val="000000"/>
          <w:sz w:val="28"/>
          <w:szCs w:val="28"/>
        </w:rPr>
        <w:t>. В случае</w:t>
      </w:r>
      <w:r>
        <w:rPr>
          <w:color w:val="000000"/>
          <w:sz w:val="28"/>
          <w:szCs w:val="28"/>
        </w:rPr>
        <w:t xml:space="preserve"> </w:t>
      </w:r>
      <w:r w:rsidRPr="00EF7E9F">
        <w:rPr>
          <w:color w:val="000000"/>
          <w:sz w:val="28"/>
          <w:szCs w:val="28"/>
        </w:rPr>
        <w:t xml:space="preserve">подачи документов в </w:t>
      </w:r>
      <w:r w:rsidRPr="00697AC9">
        <w:rPr>
          <w:color w:val="000000"/>
          <w:sz w:val="28"/>
          <w:szCs w:val="28"/>
        </w:rPr>
        <w:t>орган местного самоуправления Ленинградской области посредством МФЦ специалист МФЦ</w:t>
      </w:r>
      <w:r w:rsidRPr="00EF7E9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F7E9F">
        <w:rPr>
          <w:color w:val="000000"/>
          <w:sz w:val="28"/>
          <w:szCs w:val="28"/>
        </w:rPr>
        <w:t>осуществляющий</w:t>
      </w:r>
      <w:r>
        <w:rPr>
          <w:color w:val="000000"/>
          <w:sz w:val="28"/>
          <w:szCs w:val="28"/>
        </w:rPr>
        <w:t xml:space="preserve"> </w:t>
      </w:r>
      <w:r w:rsidRPr="00EF7E9F">
        <w:rPr>
          <w:color w:val="000000"/>
          <w:sz w:val="28"/>
          <w:szCs w:val="28"/>
        </w:rPr>
        <w:t>прием документов, представленных</w:t>
      </w:r>
      <w:r>
        <w:rPr>
          <w:color w:val="000000"/>
          <w:sz w:val="28"/>
          <w:szCs w:val="28"/>
        </w:rPr>
        <w:t xml:space="preserve"> </w:t>
      </w:r>
      <w:r w:rsidRPr="00EF7E9F">
        <w:rPr>
          <w:color w:val="000000"/>
          <w:sz w:val="28"/>
          <w:szCs w:val="28"/>
        </w:rPr>
        <w:t>для получения</w:t>
      </w:r>
      <w:r>
        <w:rPr>
          <w:color w:val="000000"/>
          <w:sz w:val="28"/>
          <w:szCs w:val="28"/>
        </w:rPr>
        <w:t xml:space="preserve"> </w:t>
      </w:r>
      <w:r w:rsidRPr="00EF7E9F">
        <w:rPr>
          <w:color w:val="000000"/>
          <w:sz w:val="28"/>
          <w:szCs w:val="28"/>
        </w:rPr>
        <w:t>государственной услуги, выполняе</w:t>
      </w:r>
      <w:r>
        <w:rPr>
          <w:color w:val="000000"/>
          <w:sz w:val="28"/>
          <w:szCs w:val="28"/>
        </w:rPr>
        <w:t>т следующие действия: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EF7E9F">
        <w:rPr>
          <w:color w:val="000000"/>
          <w:sz w:val="28"/>
          <w:szCs w:val="28"/>
        </w:rPr>
        <w:t>- определя</w:t>
      </w:r>
      <w:r>
        <w:rPr>
          <w:color w:val="000000"/>
          <w:sz w:val="28"/>
          <w:szCs w:val="28"/>
        </w:rPr>
        <w:t>ет предмет обращения;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EF7E9F">
        <w:rPr>
          <w:color w:val="000000"/>
          <w:sz w:val="28"/>
          <w:szCs w:val="28"/>
        </w:rPr>
        <w:t>- проводит проверку полномочий лица,</w:t>
      </w:r>
      <w:r>
        <w:rPr>
          <w:color w:val="000000"/>
          <w:sz w:val="28"/>
          <w:szCs w:val="28"/>
        </w:rPr>
        <w:t xml:space="preserve"> подающего документы;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EF7E9F">
        <w:rPr>
          <w:color w:val="000000"/>
          <w:sz w:val="28"/>
          <w:szCs w:val="28"/>
        </w:rPr>
        <w:t>- проводит</w:t>
      </w:r>
      <w:r>
        <w:rPr>
          <w:color w:val="000000"/>
          <w:sz w:val="28"/>
          <w:szCs w:val="28"/>
        </w:rPr>
        <w:t xml:space="preserve"> </w:t>
      </w:r>
      <w:r w:rsidRPr="00EF7E9F">
        <w:rPr>
          <w:color w:val="000000"/>
          <w:sz w:val="28"/>
          <w:szCs w:val="28"/>
        </w:rPr>
        <w:t>проверку</w:t>
      </w:r>
      <w:r>
        <w:rPr>
          <w:color w:val="000000"/>
          <w:sz w:val="28"/>
          <w:szCs w:val="28"/>
        </w:rPr>
        <w:t xml:space="preserve"> </w:t>
      </w:r>
      <w:r w:rsidRPr="00EF7E9F">
        <w:rPr>
          <w:color w:val="000000"/>
          <w:sz w:val="28"/>
          <w:szCs w:val="28"/>
        </w:rPr>
        <w:t>правильности заполнения запроса и соответствия представленных документов</w:t>
      </w:r>
      <w:r>
        <w:rPr>
          <w:color w:val="000000"/>
          <w:sz w:val="28"/>
          <w:szCs w:val="28"/>
        </w:rPr>
        <w:t xml:space="preserve"> </w:t>
      </w:r>
      <w:r w:rsidRPr="00EF7E9F">
        <w:rPr>
          <w:color w:val="000000"/>
          <w:sz w:val="28"/>
          <w:szCs w:val="28"/>
        </w:rPr>
        <w:t>требованиям,</w:t>
      </w:r>
      <w:r>
        <w:rPr>
          <w:color w:val="000000"/>
          <w:sz w:val="28"/>
          <w:szCs w:val="28"/>
        </w:rPr>
        <w:t xml:space="preserve"> </w:t>
      </w:r>
      <w:r w:rsidRPr="00EF7E9F">
        <w:rPr>
          <w:color w:val="000000"/>
          <w:sz w:val="28"/>
          <w:szCs w:val="28"/>
        </w:rPr>
        <w:t>указанным</w:t>
      </w:r>
      <w:r>
        <w:rPr>
          <w:color w:val="000000"/>
          <w:sz w:val="28"/>
          <w:szCs w:val="28"/>
        </w:rPr>
        <w:t xml:space="preserve"> </w:t>
      </w:r>
      <w:r w:rsidRPr="00EF7E9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EF7E9F">
        <w:rPr>
          <w:color w:val="000000"/>
          <w:sz w:val="28"/>
          <w:szCs w:val="28"/>
        </w:rPr>
        <w:t xml:space="preserve">пункте </w:t>
      </w:r>
      <w:r>
        <w:rPr>
          <w:color w:val="000000"/>
          <w:sz w:val="28"/>
          <w:szCs w:val="28"/>
        </w:rPr>
        <w:t>2.</w:t>
      </w:r>
      <w:r w:rsidRPr="00EF7E9F">
        <w:rPr>
          <w:color w:val="000000"/>
          <w:sz w:val="28"/>
          <w:szCs w:val="28"/>
        </w:rPr>
        <w:t>6 настоящего админист</w:t>
      </w:r>
      <w:r>
        <w:rPr>
          <w:color w:val="000000"/>
          <w:sz w:val="28"/>
          <w:szCs w:val="28"/>
        </w:rPr>
        <w:t>ративного регламента;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EF7E9F">
        <w:rPr>
          <w:color w:val="000000"/>
          <w:sz w:val="28"/>
          <w:szCs w:val="28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</w:t>
      </w:r>
      <w:r>
        <w:rPr>
          <w:color w:val="000000"/>
          <w:sz w:val="28"/>
          <w:szCs w:val="28"/>
        </w:rPr>
        <w:t xml:space="preserve">одом, позволяющим установить принадлежность документов конкретному заявителю и виду </w:t>
      </w:r>
      <w:r w:rsidRPr="00EF7E9F">
        <w:rPr>
          <w:color w:val="000000"/>
          <w:sz w:val="28"/>
          <w:szCs w:val="28"/>
        </w:rPr>
        <w:t xml:space="preserve">обращения за </w:t>
      </w:r>
      <w:r w:rsidRPr="00697AC9">
        <w:rPr>
          <w:color w:val="000000"/>
          <w:sz w:val="28"/>
          <w:szCs w:val="28"/>
        </w:rPr>
        <w:t>муниципальной</w:t>
      </w:r>
      <w:r>
        <w:rPr>
          <w:color w:val="FF0000"/>
          <w:sz w:val="28"/>
          <w:szCs w:val="28"/>
        </w:rPr>
        <w:t xml:space="preserve"> </w:t>
      </w:r>
      <w:r w:rsidRPr="00EF7E9F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>ой;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EF7E9F">
        <w:rPr>
          <w:color w:val="000000"/>
          <w:sz w:val="28"/>
          <w:szCs w:val="28"/>
        </w:rPr>
        <w:t>- заверяет электронное дело своей электронной п</w:t>
      </w:r>
      <w:r>
        <w:rPr>
          <w:color w:val="000000"/>
          <w:sz w:val="28"/>
          <w:szCs w:val="28"/>
        </w:rPr>
        <w:t>одписью (далее - ЭП);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EF7E9F">
        <w:rPr>
          <w:color w:val="000000"/>
          <w:sz w:val="28"/>
          <w:szCs w:val="28"/>
        </w:rPr>
        <w:t xml:space="preserve">- направляет копии документов и реестр </w:t>
      </w:r>
      <w:r>
        <w:rPr>
          <w:color w:val="000000"/>
          <w:sz w:val="28"/>
          <w:szCs w:val="28"/>
        </w:rPr>
        <w:t xml:space="preserve">документов в </w:t>
      </w:r>
      <w:r w:rsidR="009C36EF">
        <w:rPr>
          <w:color w:val="000000"/>
          <w:sz w:val="28"/>
          <w:szCs w:val="28"/>
        </w:rPr>
        <w:t>Администрацию</w:t>
      </w:r>
      <w:r>
        <w:rPr>
          <w:color w:val="000000"/>
          <w:sz w:val="28"/>
          <w:szCs w:val="28"/>
        </w:rPr>
        <w:t>: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EF7E9F">
        <w:rPr>
          <w:color w:val="000000"/>
          <w:sz w:val="28"/>
          <w:szCs w:val="28"/>
        </w:rPr>
        <w:t>- в электронном виде (в составе пакетов электронных</w:t>
      </w:r>
      <w:r>
        <w:rPr>
          <w:color w:val="000000"/>
          <w:sz w:val="28"/>
          <w:szCs w:val="28"/>
        </w:rPr>
        <w:t xml:space="preserve"> дел) в день </w:t>
      </w:r>
      <w:r w:rsidRPr="00EF7E9F">
        <w:rPr>
          <w:color w:val="000000"/>
          <w:sz w:val="28"/>
          <w:szCs w:val="28"/>
        </w:rPr>
        <w:t>обращ</w:t>
      </w:r>
      <w:r>
        <w:rPr>
          <w:color w:val="000000"/>
          <w:sz w:val="28"/>
          <w:szCs w:val="28"/>
        </w:rPr>
        <w:t>ения заявителя в МФЦ;</w:t>
      </w:r>
    </w:p>
    <w:p w:rsidR="00385973" w:rsidRPr="00697AC9" w:rsidRDefault="00385973" w:rsidP="0038597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бумажных носителях (в случае необходимости обязательного </w:t>
      </w:r>
      <w:r w:rsidRPr="00EF7E9F">
        <w:rPr>
          <w:color w:val="000000"/>
          <w:sz w:val="28"/>
          <w:szCs w:val="28"/>
        </w:rPr>
        <w:t>предоставлен</w:t>
      </w:r>
      <w:r>
        <w:rPr>
          <w:color w:val="000000"/>
          <w:sz w:val="28"/>
          <w:szCs w:val="28"/>
        </w:rPr>
        <w:t xml:space="preserve">ия оригиналов документов) – в течение 3 рабочих дней со дня обращения заявителя в </w:t>
      </w:r>
      <w:r w:rsidRPr="00697AC9">
        <w:rPr>
          <w:color w:val="000000"/>
          <w:sz w:val="28"/>
          <w:szCs w:val="28"/>
        </w:rPr>
        <w:t>МФЦ,</w:t>
      </w:r>
      <w:r>
        <w:rPr>
          <w:color w:val="000000"/>
          <w:sz w:val="28"/>
          <w:szCs w:val="28"/>
        </w:rPr>
        <w:t xml:space="preserve"> посредством </w:t>
      </w:r>
      <w:r w:rsidRPr="00EF7E9F">
        <w:rPr>
          <w:color w:val="000000"/>
          <w:sz w:val="28"/>
          <w:szCs w:val="28"/>
        </w:rPr>
        <w:t>курь</w:t>
      </w:r>
      <w:r>
        <w:rPr>
          <w:color w:val="000000"/>
          <w:sz w:val="28"/>
          <w:szCs w:val="28"/>
        </w:rPr>
        <w:t xml:space="preserve">ерской связи, с составлением описи </w:t>
      </w:r>
      <w:r w:rsidRPr="00EF7E9F">
        <w:rPr>
          <w:color w:val="000000"/>
          <w:sz w:val="28"/>
          <w:szCs w:val="28"/>
        </w:rPr>
        <w:t>перед</w:t>
      </w:r>
      <w:r>
        <w:rPr>
          <w:color w:val="000000"/>
          <w:sz w:val="28"/>
          <w:szCs w:val="28"/>
        </w:rPr>
        <w:t xml:space="preserve">аваемых документов, с указанием даты, количества листов, фамилии, должности </w:t>
      </w:r>
      <w:r w:rsidRPr="00EF7E9F">
        <w:rPr>
          <w:color w:val="000000"/>
          <w:sz w:val="28"/>
          <w:szCs w:val="28"/>
        </w:rPr>
        <w:t>и подписанные уполномоченным специа</w:t>
      </w:r>
      <w:r>
        <w:rPr>
          <w:color w:val="000000"/>
          <w:sz w:val="28"/>
          <w:szCs w:val="28"/>
        </w:rPr>
        <w:t xml:space="preserve">листом </w:t>
      </w:r>
      <w:r w:rsidRPr="00697AC9">
        <w:rPr>
          <w:color w:val="000000"/>
          <w:sz w:val="28"/>
          <w:szCs w:val="28"/>
        </w:rPr>
        <w:t>МФЦ.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2.15.3</w:t>
      </w:r>
      <w:r w:rsidRPr="00EF7E9F">
        <w:rPr>
          <w:color w:val="000000"/>
          <w:sz w:val="28"/>
          <w:szCs w:val="28"/>
        </w:rPr>
        <w:t xml:space="preserve">. При обнаружении несоответствия документов требованиям, указанным в </w:t>
      </w:r>
      <w:r>
        <w:rPr>
          <w:color w:val="000000"/>
          <w:sz w:val="28"/>
          <w:szCs w:val="28"/>
        </w:rPr>
        <w:t xml:space="preserve">подпункте 1 </w:t>
      </w:r>
      <w:r w:rsidRPr="00EF7E9F">
        <w:rPr>
          <w:color w:val="000000"/>
          <w:sz w:val="28"/>
          <w:szCs w:val="28"/>
        </w:rPr>
        <w:t>пунк</w:t>
      </w:r>
      <w:r>
        <w:rPr>
          <w:color w:val="000000"/>
          <w:sz w:val="28"/>
          <w:szCs w:val="28"/>
        </w:rPr>
        <w:t xml:space="preserve">та 2.6. раздела 2 настоящего административного регламента, специалист </w:t>
      </w:r>
      <w:r w:rsidRPr="00697AC9">
        <w:rPr>
          <w:color w:val="000000"/>
          <w:sz w:val="28"/>
          <w:szCs w:val="28"/>
        </w:rPr>
        <w:t>МФЦ</w:t>
      </w:r>
      <w:r>
        <w:rPr>
          <w:color w:val="000000"/>
          <w:sz w:val="28"/>
          <w:szCs w:val="28"/>
        </w:rPr>
        <w:t xml:space="preserve">, осуществляющий прием документов, возвращает их </w:t>
      </w:r>
      <w:r w:rsidRPr="00EF7E9F">
        <w:rPr>
          <w:color w:val="000000"/>
          <w:sz w:val="28"/>
          <w:szCs w:val="28"/>
        </w:rPr>
        <w:t>заявителю для устранения выявленны</w:t>
      </w:r>
      <w:r>
        <w:rPr>
          <w:color w:val="000000"/>
          <w:sz w:val="28"/>
          <w:szCs w:val="28"/>
        </w:rPr>
        <w:t>х недостатков.</w:t>
      </w:r>
    </w:p>
    <w:p w:rsidR="00385973" w:rsidRPr="00697AC9" w:rsidRDefault="00385973" w:rsidP="0038597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697AC9">
        <w:rPr>
          <w:color w:val="000000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697AC9">
        <w:rPr>
          <w:color w:val="000000"/>
          <w:sz w:val="28"/>
          <w:szCs w:val="28"/>
        </w:rPr>
        <w:t xml:space="preserve">При указании заявителем места получения ответа (результата предоставления муниципальной услуги) посредством МФЦ должностное лицо </w:t>
      </w:r>
      <w:r w:rsidR="009C36EF">
        <w:rPr>
          <w:color w:val="000000"/>
          <w:sz w:val="28"/>
          <w:szCs w:val="28"/>
        </w:rPr>
        <w:t>Администрации</w:t>
      </w:r>
      <w:r w:rsidRPr="00697AC9">
        <w:rPr>
          <w:color w:val="000000"/>
          <w:sz w:val="28"/>
          <w:szCs w:val="28"/>
        </w:rPr>
        <w:t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МФЦ</w:t>
      </w:r>
      <w:r w:rsidRPr="00EF7E9F">
        <w:rPr>
          <w:color w:val="000000"/>
          <w:sz w:val="28"/>
          <w:szCs w:val="28"/>
        </w:rPr>
        <w:t xml:space="preserve"> для их последующе</w:t>
      </w:r>
      <w:r>
        <w:rPr>
          <w:color w:val="000000"/>
          <w:sz w:val="28"/>
          <w:szCs w:val="28"/>
        </w:rPr>
        <w:t>й передачи заявителю: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EF7E9F">
        <w:rPr>
          <w:color w:val="000000"/>
          <w:sz w:val="28"/>
          <w:szCs w:val="28"/>
        </w:rPr>
        <w:t xml:space="preserve">- в электронном виде в течение </w:t>
      </w:r>
      <w:r>
        <w:rPr>
          <w:color w:val="000000"/>
          <w:sz w:val="28"/>
          <w:szCs w:val="28"/>
        </w:rPr>
        <w:t>3</w:t>
      </w:r>
      <w:r w:rsidRPr="00EF7E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рабочих дней</w:t>
      </w:r>
      <w:r w:rsidRPr="00EF7E9F">
        <w:rPr>
          <w:color w:val="000000"/>
          <w:sz w:val="28"/>
          <w:szCs w:val="28"/>
        </w:rPr>
        <w:t xml:space="preserve"> со дн</w:t>
      </w:r>
      <w:r>
        <w:rPr>
          <w:color w:val="000000"/>
          <w:sz w:val="28"/>
          <w:szCs w:val="28"/>
        </w:rPr>
        <w:t xml:space="preserve">я принятия решения </w:t>
      </w:r>
      <w:r w:rsidRPr="00EF7E9F">
        <w:rPr>
          <w:color w:val="000000"/>
          <w:sz w:val="28"/>
          <w:szCs w:val="28"/>
        </w:rPr>
        <w:t>о предоставлении (отказе в предоставлении) заявите</w:t>
      </w:r>
      <w:r>
        <w:rPr>
          <w:color w:val="000000"/>
          <w:sz w:val="28"/>
          <w:szCs w:val="28"/>
        </w:rPr>
        <w:t>лю услуги;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EF7E9F">
        <w:rPr>
          <w:color w:val="000000"/>
          <w:sz w:val="28"/>
          <w:szCs w:val="28"/>
        </w:rPr>
        <w:t xml:space="preserve">- на бумажном носителе </w:t>
      </w:r>
      <w:r>
        <w:rPr>
          <w:color w:val="000000"/>
          <w:sz w:val="28"/>
          <w:szCs w:val="28"/>
        </w:rPr>
        <w:t>–</w:t>
      </w:r>
      <w:r w:rsidRPr="00EF7E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течение</w:t>
      </w:r>
      <w:r w:rsidRPr="00EF7E9F">
        <w:rPr>
          <w:color w:val="000000"/>
          <w:sz w:val="28"/>
          <w:szCs w:val="28"/>
        </w:rPr>
        <w:t xml:space="preserve"> 3 </w:t>
      </w:r>
      <w:r>
        <w:rPr>
          <w:color w:val="000000"/>
          <w:sz w:val="28"/>
          <w:szCs w:val="28"/>
        </w:rPr>
        <w:t xml:space="preserve">рабочих </w:t>
      </w:r>
      <w:r w:rsidRPr="00EF7E9F">
        <w:rPr>
          <w:color w:val="000000"/>
          <w:sz w:val="28"/>
          <w:szCs w:val="28"/>
        </w:rPr>
        <w:t>дней со дня принятия решения о предоставлении (отказе в предоставлен</w:t>
      </w:r>
      <w:r>
        <w:rPr>
          <w:color w:val="000000"/>
          <w:sz w:val="28"/>
          <w:szCs w:val="28"/>
        </w:rPr>
        <w:t>ии) заявителю услуги.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9A21CE">
        <w:rPr>
          <w:color w:val="000000"/>
          <w:sz w:val="28"/>
          <w:szCs w:val="28"/>
        </w:rPr>
        <w:t xml:space="preserve">окументы направляются </w:t>
      </w:r>
      <w:r w:rsidR="009C36EF">
        <w:rPr>
          <w:color w:val="000000"/>
          <w:sz w:val="28"/>
          <w:szCs w:val="28"/>
        </w:rPr>
        <w:t>Администрацией</w:t>
      </w:r>
      <w:r>
        <w:rPr>
          <w:color w:val="000000"/>
          <w:sz w:val="28"/>
          <w:szCs w:val="28"/>
        </w:rPr>
        <w:t xml:space="preserve"> </w:t>
      </w:r>
      <w:r w:rsidRPr="009A21CE">
        <w:rPr>
          <w:color w:val="000000"/>
          <w:sz w:val="28"/>
          <w:szCs w:val="28"/>
        </w:rPr>
        <w:t xml:space="preserve">в </w:t>
      </w:r>
      <w:r w:rsidRPr="00697AC9">
        <w:rPr>
          <w:color w:val="000000"/>
          <w:sz w:val="28"/>
          <w:szCs w:val="28"/>
        </w:rPr>
        <w:t>МФЦ</w:t>
      </w:r>
      <w:r w:rsidRPr="009A21CE">
        <w:rPr>
          <w:color w:val="000000"/>
          <w:sz w:val="28"/>
          <w:szCs w:val="28"/>
        </w:rPr>
        <w:t xml:space="preserve"> </w:t>
      </w:r>
      <w:r w:rsidRPr="009A21CE">
        <w:rPr>
          <w:sz w:val="28"/>
          <w:szCs w:val="28"/>
        </w:rPr>
        <w:t xml:space="preserve">не позднее двух рабочих дней до окончания срока предоставления </w:t>
      </w:r>
      <w:r w:rsidRPr="00697AC9">
        <w:rPr>
          <w:color w:val="000000"/>
          <w:sz w:val="28"/>
          <w:szCs w:val="28"/>
        </w:rPr>
        <w:t>муниципальной</w:t>
      </w:r>
      <w:r w:rsidRPr="009A21CE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EF7E9F">
        <w:rPr>
          <w:color w:val="000000"/>
          <w:sz w:val="28"/>
          <w:szCs w:val="28"/>
        </w:rPr>
        <w:t>Специалис</w:t>
      </w:r>
      <w:r>
        <w:rPr>
          <w:color w:val="000000"/>
          <w:sz w:val="28"/>
          <w:szCs w:val="28"/>
        </w:rPr>
        <w:t xml:space="preserve">т </w:t>
      </w:r>
      <w:r w:rsidRPr="00697AC9">
        <w:rPr>
          <w:color w:val="000000"/>
          <w:sz w:val="28"/>
          <w:szCs w:val="28"/>
        </w:rPr>
        <w:t>МФЦ,</w:t>
      </w:r>
      <w:r>
        <w:rPr>
          <w:color w:val="000000"/>
          <w:sz w:val="28"/>
          <w:szCs w:val="28"/>
        </w:rPr>
        <w:t xml:space="preserve"> ответственный за выдачу документов, полученных </w:t>
      </w:r>
      <w:r w:rsidRPr="00EF7E9F">
        <w:rPr>
          <w:color w:val="000000"/>
          <w:sz w:val="28"/>
          <w:szCs w:val="28"/>
        </w:rPr>
        <w:t xml:space="preserve">от </w:t>
      </w:r>
      <w:r w:rsidR="009C36EF">
        <w:rPr>
          <w:color w:val="000000"/>
          <w:sz w:val="28"/>
          <w:szCs w:val="28"/>
        </w:rPr>
        <w:t>Администрации</w:t>
      </w:r>
      <w:r w:rsidRPr="00EF7E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результатам рассмотрения представленных </w:t>
      </w:r>
      <w:r w:rsidRPr="00EF7E9F">
        <w:rPr>
          <w:color w:val="000000"/>
          <w:sz w:val="28"/>
          <w:szCs w:val="28"/>
        </w:rPr>
        <w:t xml:space="preserve">заявителем документов, в день их получения от </w:t>
      </w:r>
      <w:r w:rsidR="009C36EF">
        <w:rPr>
          <w:color w:val="000000"/>
          <w:sz w:val="28"/>
          <w:szCs w:val="28"/>
        </w:rPr>
        <w:t>Администрации</w:t>
      </w:r>
      <w:r w:rsidRPr="00EF7E9F">
        <w:rPr>
          <w:color w:val="000000"/>
          <w:sz w:val="28"/>
          <w:szCs w:val="28"/>
        </w:rPr>
        <w:t xml:space="preserve"> сообщает заявителю о принятом решении по телефону (с записью даты и времени телефонного звонка), а также о возможности получения документов в </w:t>
      </w:r>
      <w:r w:rsidRPr="00697AC9">
        <w:rPr>
          <w:color w:val="000000"/>
          <w:sz w:val="28"/>
          <w:szCs w:val="28"/>
        </w:rPr>
        <w:t>МФЦ</w:t>
      </w:r>
      <w:r w:rsidRPr="00EF7E9F">
        <w:rPr>
          <w:color w:val="000000"/>
          <w:sz w:val="28"/>
          <w:szCs w:val="28"/>
        </w:rPr>
        <w:t>, если иное не предусмотрено в разделе II настоящего регламента</w:t>
      </w:r>
      <w:r>
        <w:rPr>
          <w:color w:val="000000"/>
          <w:sz w:val="28"/>
          <w:szCs w:val="28"/>
        </w:rPr>
        <w:t>.</w:t>
      </w:r>
    </w:p>
    <w:p w:rsidR="00385973" w:rsidRPr="00EF7E9F" w:rsidRDefault="00385973" w:rsidP="0038597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385973" w:rsidRPr="00BE768D" w:rsidRDefault="00385973" w:rsidP="003859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768D">
        <w:rPr>
          <w:b/>
          <w:sz w:val="28"/>
          <w:szCs w:val="28"/>
        </w:rPr>
        <w:t xml:space="preserve">3. Информация об услугах, являющихся необходимыми и обязательными для предоставления </w:t>
      </w:r>
      <w:r>
        <w:rPr>
          <w:b/>
          <w:sz w:val="28"/>
          <w:szCs w:val="28"/>
        </w:rPr>
        <w:t>муниципальной</w:t>
      </w:r>
      <w:r w:rsidRPr="00BE768D">
        <w:rPr>
          <w:b/>
          <w:sz w:val="28"/>
          <w:szCs w:val="28"/>
        </w:rPr>
        <w:t xml:space="preserve"> услуги </w:t>
      </w:r>
    </w:p>
    <w:p w:rsidR="00385973" w:rsidRPr="00BE768D" w:rsidRDefault="00385973" w:rsidP="003859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6076A">
        <w:rPr>
          <w:bCs/>
          <w:sz w:val="28"/>
          <w:szCs w:val="28"/>
        </w:rPr>
        <w:t xml:space="preserve">Для предоставления </w:t>
      </w:r>
      <w:r>
        <w:rPr>
          <w:bCs/>
          <w:sz w:val="28"/>
          <w:szCs w:val="28"/>
        </w:rPr>
        <w:t>данной муниципальной</w:t>
      </w:r>
      <w:r w:rsidRPr="00E6076A">
        <w:rPr>
          <w:bCs/>
          <w:sz w:val="28"/>
          <w:szCs w:val="28"/>
        </w:rPr>
        <w:t xml:space="preserve"> услуги получение </w:t>
      </w:r>
      <w:r>
        <w:rPr>
          <w:bCs/>
          <w:sz w:val="28"/>
          <w:szCs w:val="28"/>
        </w:rPr>
        <w:t xml:space="preserve">иных </w:t>
      </w:r>
      <w:r w:rsidRPr="00E6076A">
        <w:rPr>
          <w:bCs/>
          <w:sz w:val="28"/>
          <w:szCs w:val="28"/>
        </w:rPr>
        <w:t xml:space="preserve">услуг, которые являются необходимыми и обязательными для предоставления </w:t>
      </w:r>
      <w:r>
        <w:rPr>
          <w:bCs/>
          <w:sz w:val="28"/>
          <w:szCs w:val="28"/>
        </w:rPr>
        <w:t>муниципальной</w:t>
      </w:r>
      <w:r w:rsidRPr="00E6076A">
        <w:rPr>
          <w:bCs/>
          <w:sz w:val="28"/>
          <w:szCs w:val="28"/>
        </w:rPr>
        <w:t xml:space="preserve"> услуги, не требуется</w:t>
      </w:r>
      <w:r w:rsidRPr="00BE768D">
        <w:rPr>
          <w:sz w:val="28"/>
          <w:szCs w:val="28"/>
        </w:rPr>
        <w:t>.</w:t>
      </w:r>
    </w:p>
    <w:p w:rsidR="00385973" w:rsidRPr="00D45CE5" w:rsidRDefault="00385973" w:rsidP="0038597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85973" w:rsidRPr="00BE768D" w:rsidRDefault="00385973" w:rsidP="008519D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E768D">
        <w:rPr>
          <w:b/>
          <w:sz w:val="28"/>
          <w:szCs w:val="28"/>
        </w:rPr>
        <w:t xml:space="preserve">. Состав, последовательность и сроки выполнения </w:t>
      </w:r>
      <w:r>
        <w:rPr>
          <w:b/>
          <w:sz w:val="28"/>
          <w:szCs w:val="28"/>
        </w:rPr>
        <w:t>а</w:t>
      </w:r>
      <w:r w:rsidRPr="00BE768D">
        <w:rPr>
          <w:b/>
          <w:sz w:val="28"/>
          <w:szCs w:val="28"/>
        </w:rPr>
        <w:t>дминис</w:t>
      </w:r>
      <w:r>
        <w:rPr>
          <w:b/>
          <w:sz w:val="28"/>
          <w:szCs w:val="28"/>
        </w:rPr>
        <w:t xml:space="preserve">тративных процедур, требования </w:t>
      </w:r>
      <w:r w:rsidRPr="00BE768D">
        <w:rPr>
          <w:b/>
          <w:sz w:val="28"/>
          <w:szCs w:val="28"/>
        </w:rPr>
        <w:t>к порядку их выполнения.</w:t>
      </w:r>
    </w:p>
    <w:p w:rsidR="00385973" w:rsidRPr="00CF25D4" w:rsidRDefault="00385973" w:rsidP="00385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CF25D4">
        <w:rPr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Pr="00CF25D4">
        <w:rPr>
          <w:i/>
          <w:iCs/>
          <w:sz w:val="28"/>
          <w:szCs w:val="28"/>
        </w:rPr>
        <w:t xml:space="preserve">: </w:t>
      </w:r>
    </w:p>
    <w:p w:rsidR="00385973" w:rsidRDefault="00385973" w:rsidP="00385973">
      <w:pPr>
        <w:ind w:firstLine="709"/>
        <w:jc w:val="both"/>
        <w:rPr>
          <w:sz w:val="28"/>
          <w:szCs w:val="28"/>
        </w:rPr>
      </w:pPr>
      <w:r w:rsidRPr="00CF25D4">
        <w:rPr>
          <w:sz w:val="28"/>
          <w:szCs w:val="28"/>
        </w:rPr>
        <w:t xml:space="preserve">1) </w:t>
      </w:r>
      <w:r>
        <w:rPr>
          <w:sz w:val="28"/>
          <w:szCs w:val="28"/>
        </w:rPr>
        <w:t>п</w:t>
      </w:r>
      <w:r w:rsidRPr="00F926B8">
        <w:rPr>
          <w:sz w:val="28"/>
          <w:szCs w:val="28"/>
        </w:rPr>
        <w:t>рием, регистрация заявления и прилагаемых к нему документов</w:t>
      </w:r>
      <w:r w:rsidRPr="00CF25D4">
        <w:rPr>
          <w:sz w:val="28"/>
          <w:szCs w:val="28"/>
        </w:rPr>
        <w:t>;</w:t>
      </w:r>
    </w:p>
    <w:p w:rsidR="00385973" w:rsidRPr="00CF25D4" w:rsidRDefault="00385973" w:rsidP="00385973">
      <w:pPr>
        <w:ind w:firstLine="709"/>
        <w:jc w:val="both"/>
        <w:rPr>
          <w:sz w:val="28"/>
          <w:szCs w:val="28"/>
        </w:rPr>
      </w:pPr>
      <w:r w:rsidRPr="00CF25D4">
        <w:rPr>
          <w:sz w:val="28"/>
          <w:szCs w:val="28"/>
        </w:rPr>
        <w:t xml:space="preserve">2) рассмотрение заявления </w:t>
      </w:r>
      <w:r>
        <w:rPr>
          <w:sz w:val="28"/>
          <w:szCs w:val="28"/>
        </w:rPr>
        <w:t>и представленных документов</w:t>
      </w:r>
      <w:r w:rsidRPr="00CF25D4">
        <w:rPr>
          <w:sz w:val="28"/>
          <w:szCs w:val="28"/>
        </w:rPr>
        <w:t>;</w:t>
      </w:r>
    </w:p>
    <w:p w:rsidR="00385973" w:rsidRDefault="00385973" w:rsidP="00385973">
      <w:pPr>
        <w:ind w:firstLine="709"/>
        <w:jc w:val="both"/>
        <w:rPr>
          <w:sz w:val="28"/>
          <w:szCs w:val="28"/>
        </w:rPr>
      </w:pPr>
      <w:r w:rsidRPr="00CF25D4">
        <w:rPr>
          <w:sz w:val="28"/>
          <w:szCs w:val="28"/>
        </w:rPr>
        <w:t>3)</w:t>
      </w:r>
      <w:r w:rsidR="009C3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выезда членов комиссии </w:t>
      </w:r>
      <w:r w:rsidR="009C36E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для осмотра зеленых насаждений на указанный в заявлении земельных участок при участии заявителя (или его представителей);</w:t>
      </w:r>
    </w:p>
    <w:p w:rsidR="00385973" w:rsidRDefault="00385973" w:rsidP="00385973">
      <w:pPr>
        <w:pStyle w:val="Bodytext1"/>
        <w:shd w:val="clear" w:color="auto" w:fill="auto"/>
        <w:ind w:left="40" w:right="40" w:firstLine="520"/>
        <w:rPr>
          <w:sz w:val="28"/>
          <w:szCs w:val="28"/>
        </w:rPr>
      </w:pPr>
      <w:r>
        <w:rPr>
          <w:sz w:val="28"/>
          <w:szCs w:val="28"/>
        </w:rPr>
        <w:t>4.2.</w:t>
      </w:r>
      <w:r w:rsidRPr="00E63C5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926B8">
        <w:rPr>
          <w:sz w:val="28"/>
          <w:szCs w:val="28"/>
        </w:rPr>
        <w:t>рием, регистрация заявления и прилагаемых к нему документов</w:t>
      </w:r>
      <w:r>
        <w:rPr>
          <w:sz w:val="28"/>
          <w:szCs w:val="28"/>
        </w:rPr>
        <w:t>.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Основания для начала административной процедуры.</w:t>
      </w:r>
    </w:p>
    <w:p w:rsidR="00385973" w:rsidRDefault="00385973" w:rsidP="00385973">
      <w:pPr>
        <w:ind w:firstLine="540"/>
        <w:jc w:val="both"/>
        <w:rPr>
          <w:sz w:val="28"/>
          <w:szCs w:val="28"/>
        </w:rPr>
      </w:pPr>
      <w:r w:rsidRPr="003A67CE">
        <w:rPr>
          <w:sz w:val="28"/>
          <w:szCs w:val="28"/>
        </w:rPr>
        <w:t xml:space="preserve">Основанием для начала административной процедуры является подача заявления о предоставлении </w:t>
      </w:r>
      <w:r>
        <w:rPr>
          <w:sz w:val="28"/>
          <w:szCs w:val="28"/>
        </w:rPr>
        <w:t>муниципальной</w:t>
      </w:r>
      <w:r w:rsidRPr="003A67CE">
        <w:rPr>
          <w:sz w:val="28"/>
          <w:szCs w:val="28"/>
        </w:rPr>
        <w:t xml:space="preserve"> услуги с прилагаемыми к нему документами в приемную </w:t>
      </w:r>
      <w:r w:rsidR="009C36EF">
        <w:rPr>
          <w:sz w:val="28"/>
          <w:szCs w:val="28"/>
        </w:rPr>
        <w:t>Администрации</w:t>
      </w:r>
      <w:r w:rsidRPr="003A67CE">
        <w:rPr>
          <w:sz w:val="28"/>
          <w:szCs w:val="28"/>
        </w:rPr>
        <w:t xml:space="preserve"> непосредственно или почтовым отправлением.</w:t>
      </w:r>
    </w:p>
    <w:p w:rsidR="00385973" w:rsidRDefault="00385973" w:rsidP="003859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подается</w:t>
      </w:r>
      <w:r w:rsidRPr="003A67CE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подпунктом</w:t>
      </w:r>
      <w:r w:rsidR="009C36EF">
        <w:rPr>
          <w:sz w:val="28"/>
          <w:szCs w:val="28"/>
        </w:rPr>
        <w:t xml:space="preserve"> 1 пункта 2.6 раздела 2 настоящего Административного регламента</w:t>
      </w:r>
      <w:r>
        <w:rPr>
          <w:sz w:val="28"/>
          <w:szCs w:val="28"/>
        </w:rPr>
        <w:t>.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A67C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A67CE">
        <w:rPr>
          <w:sz w:val="28"/>
          <w:szCs w:val="28"/>
        </w:rPr>
        <w:t xml:space="preserve">.2. </w:t>
      </w:r>
      <w:r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процедуры.</w:t>
      </w:r>
    </w:p>
    <w:p w:rsidR="009C36EF" w:rsidRPr="004A276C" w:rsidRDefault="009C36EF" w:rsidP="009C36EF">
      <w:pPr>
        <w:ind w:firstLine="567"/>
        <w:rPr>
          <w:sz w:val="28"/>
          <w:szCs w:val="28"/>
        </w:rPr>
      </w:pPr>
      <w:r w:rsidRPr="004A276C">
        <w:rPr>
          <w:sz w:val="28"/>
          <w:szCs w:val="28"/>
        </w:rPr>
        <w:t>Лицом, ответственным за выполнение административной процедуры, является уполномоченное должностное лицо Администрации (далее - делопроизводитель).</w:t>
      </w:r>
    </w:p>
    <w:p w:rsidR="009C36EF" w:rsidRPr="00FC1ECF" w:rsidRDefault="009C36EF" w:rsidP="009C36EF">
      <w:pPr>
        <w:pStyle w:val="Bodytext1"/>
        <w:shd w:val="clear" w:color="auto" w:fill="auto"/>
        <w:tabs>
          <w:tab w:val="left" w:pos="-1260"/>
        </w:tabs>
        <w:ind w:right="40"/>
        <w:rPr>
          <w:color w:val="000000"/>
          <w:sz w:val="28"/>
          <w:szCs w:val="28"/>
        </w:rPr>
      </w:pPr>
      <w:r w:rsidRPr="004A276C">
        <w:rPr>
          <w:sz w:val="28"/>
          <w:szCs w:val="28"/>
        </w:rPr>
        <w:t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Администрации.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</w:p>
    <w:p w:rsidR="009C36EF" w:rsidRDefault="009C36EF" w:rsidP="009C36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63A69">
        <w:rPr>
          <w:sz w:val="28"/>
          <w:szCs w:val="28"/>
        </w:rPr>
        <w:t>торой экземпляр заявления с р</w:t>
      </w:r>
      <w:r>
        <w:rPr>
          <w:sz w:val="28"/>
          <w:szCs w:val="28"/>
        </w:rPr>
        <w:t xml:space="preserve">егистрационным штампом органа местного самоуправления, передается заявителю, </w:t>
      </w:r>
      <w:r w:rsidRPr="00863A69">
        <w:rPr>
          <w:sz w:val="28"/>
          <w:szCs w:val="28"/>
        </w:rPr>
        <w:t>если документы представлены непосредственно заявителем</w:t>
      </w:r>
      <w:r>
        <w:rPr>
          <w:sz w:val="28"/>
          <w:szCs w:val="28"/>
        </w:rPr>
        <w:t>.</w:t>
      </w:r>
    </w:p>
    <w:p w:rsidR="009C36EF" w:rsidRDefault="009C36EF" w:rsidP="009C36EF">
      <w:pPr>
        <w:ind w:firstLine="567"/>
        <w:rPr>
          <w:sz w:val="28"/>
          <w:szCs w:val="28"/>
        </w:rPr>
      </w:pPr>
      <w:r w:rsidRPr="004A276C">
        <w:rPr>
          <w:sz w:val="28"/>
          <w:szCs w:val="28"/>
        </w:rPr>
        <w:t>В день регистрации поступивших документов делопроизводитель передает их главе Администрации.</w:t>
      </w:r>
    </w:p>
    <w:p w:rsidR="009C36EF" w:rsidRPr="004A276C" w:rsidRDefault="009C36EF" w:rsidP="009C36EF">
      <w:pPr>
        <w:ind w:firstLine="567"/>
        <w:rPr>
          <w:sz w:val="28"/>
          <w:szCs w:val="28"/>
        </w:rPr>
      </w:pPr>
      <w:r w:rsidRPr="004A276C">
        <w:rPr>
          <w:sz w:val="28"/>
          <w:szCs w:val="28"/>
        </w:rPr>
        <w:t>Глава Администрации не позднее следующего рабочего дня после регистрации документов дает поручение об их рассмотрении Специалисту путем проставления на заявлении резолюции о рассмотрении документов с указанием фамилии должностного лица, которому дано поручение.</w:t>
      </w:r>
    </w:p>
    <w:p w:rsidR="009C36EF" w:rsidRPr="004A276C" w:rsidRDefault="009C36EF" w:rsidP="009C36EF">
      <w:pPr>
        <w:ind w:firstLine="567"/>
        <w:rPr>
          <w:sz w:val="28"/>
          <w:szCs w:val="28"/>
        </w:rPr>
      </w:pPr>
      <w:bookmarkStart w:id="1" w:name="sub_325"/>
      <w:bookmarkEnd w:id="1"/>
      <w:r w:rsidRPr="004A276C">
        <w:rPr>
          <w:sz w:val="28"/>
          <w:szCs w:val="28"/>
        </w:rPr>
        <w:t>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специалисту, указанному в поручении.</w:t>
      </w:r>
    </w:p>
    <w:p w:rsidR="009C36EF" w:rsidRPr="004A276C" w:rsidRDefault="009C36EF" w:rsidP="009C36EF">
      <w:pPr>
        <w:ind w:firstLine="567"/>
        <w:rPr>
          <w:sz w:val="28"/>
          <w:szCs w:val="28"/>
        </w:rPr>
      </w:pPr>
      <w:r w:rsidRPr="004A276C">
        <w:rPr>
          <w:sz w:val="28"/>
          <w:szCs w:val="28"/>
        </w:rPr>
        <w:t>Результатом выполнения административной процедуры является передача заявления и прилагаемых к нему документов должностному лицу, уполномоченному на их рассмотрение.</w:t>
      </w:r>
    </w:p>
    <w:p w:rsidR="009C36EF" w:rsidRPr="004A276C" w:rsidRDefault="009C36EF" w:rsidP="009C36EF">
      <w:pPr>
        <w:ind w:firstLine="567"/>
        <w:rPr>
          <w:sz w:val="28"/>
          <w:szCs w:val="28"/>
        </w:rPr>
      </w:pPr>
      <w:r w:rsidRPr="004A276C">
        <w:rPr>
          <w:sz w:val="28"/>
          <w:szCs w:val="28"/>
        </w:rPr>
        <w:t>Результат выполнения административного действия фиксируется делопроизводителем в порядке, установленном муниципальным правовым акт</w:t>
      </w:r>
      <w:r>
        <w:rPr>
          <w:sz w:val="28"/>
          <w:szCs w:val="28"/>
        </w:rPr>
        <w:t>о</w:t>
      </w:r>
      <w:r w:rsidRPr="004A276C">
        <w:rPr>
          <w:sz w:val="28"/>
          <w:szCs w:val="28"/>
        </w:rPr>
        <w:t>м по вопросам делопроизводства.</w:t>
      </w:r>
    </w:p>
    <w:p w:rsidR="009C36EF" w:rsidRPr="004A276C" w:rsidRDefault="009C36EF" w:rsidP="009C36EF">
      <w:pPr>
        <w:ind w:firstLine="567"/>
        <w:rPr>
          <w:sz w:val="28"/>
          <w:szCs w:val="28"/>
        </w:rPr>
      </w:pPr>
      <w:r w:rsidRPr="004A276C">
        <w:rPr>
          <w:sz w:val="28"/>
          <w:szCs w:val="28"/>
        </w:rPr>
        <w:t>При поступлении заявления (запроса) заявителя в электронной форме через ПГУ ЛО делопроизводитель формирует комплект документов, поступивших в электронном виде, и передает их главе Администрации.</w:t>
      </w:r>
    </w:p>
    <w:p w:rsidR="00385973" w:rsidRDefault="009C36EF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4.2.3</w:t>
      </w:r>
      <w:r w:rsidR="00385973">
        <w:rPr>
          <w:sz w:val="28"/>
          <w:szCs w:val="28"/>
        </w:rPr>
        <w:t>. Критерии принятия решений, в случае если выполнение административной процедуры (административного действ</w:t>
      </w:r>
      <w:r w:rsidR="008519D1">
        <w:rPr>
          <w:sz w:val="28"/>
          <w:szCs w:val="28"/>
        </w:rPr>
        <w:t xml:space="preserve">ия) связано с принятием решений - </w:t>
      </w:r>
      <w:r w:rsidR="00385973">
        <w:rPr>
          <w:sz w:val="28"/>
          <w:szCs w:val="28"/>
        </w:rPr>
        <w:t>выполнение административной процедуры не связано с принятием решений.</w:t>
      </w:r>
    </w:p>
    <w:p w:rsidR="009C36EF" w:rsidRDefault="009C36EF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19D1" w:rsidRDefault="008519D1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5973" w:rsidRPr="009825AB" w:rsidRDefault="00385973" w:rsidP="00385973">
      <w:pPr>
        <w:pStyle w:val="Bodytext1"/>
        <w:shd w:val="clear" w:color="auto" w:fill="auto"/>
        <w:ind w:left="40" w:right="40" w:firstLine="520"/>
        <w:rPr>
          <w:b/>
          <w:sz w:val="28"/>
          <w:szCs w:val="28"/>
        </w:rPr>
      </w:pPr>
      <w:r w:rsidRPr="009825AB">
        <w:rPr>
          <w:b/>
          <w:sz w:val="28"/>
          <w:szCs w:val="28"/>
        </w:rPr>
        <w:t>4.3. Рассмотрение заявления и  представленных документов.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4.3.1. Основания для начала административной процедуры.</w:t>
      </w:r>
    </w:p>
    <w:p w:rsidR="009C36EF" w:rsidRDefault="00385973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передача зарегистрированных документов </w:t>
      </w:r>
      <w:r w:rsidR="009C36EF">
        <w:rPr>
          <w:sz w:val="28"/>
          <w:szCs w:val="28"/>
        </w:rPr>
        <w:t>Специалисту Администрации.</w:t>
      </w:r>
      <w:r>
        <w:rPr>
          <w:sz w:val="28"/>
          <w:szCs w:val="28"/>
        </w:rPr>
        <w:t xml:space="preserve"> </w:t>
      </w:r>
    </w:p>
    <w:p w:rsidR="00332296" w:rsidRDefault="00332296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76C">
        <w:rPr>
          <w:sz w:val="28"/>
          <w:szCs w:val="28"/>
        </w:rPr>
        <w:t xml:space="preserve">Основанием для начала административной процедуры по проверке наличия документов, необходимых для получения разрешения на </w:t>
      </w:r>
      <w:r>
        <w:rPr>
          <w:sz w:val="28"/>
          <w:szCs w:val="28"/>
        </w:rPr>
        <w:t>снос и пересадку зеленых насаждений</w:t>
      </w:r>
      <w:r w:rsidRPr="004A276C">
        <w:rPr>
          <w:sz w:val="28"/>
          <w:szCs w:val="28"/>
        </w:rPr>
        <w:t xml:space="preserve"> является получение поступившего заявления и прилагаемых к нему документов специалист</w:t>
      </w:r>
      <w:r>
        <w:rPr>
          <w:sz w:val="28"/>
          <w:szCs w:val="28"/>
        </w:rPr>
        <w:t xml:space="preserve">ом. </w:t>
      </w:r>
    </w:p>
    <w:p w:rsidR="00332296" w:rsidRDefault="00332296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76C">
        <w:rPr>
          <w:sz w:val="28"/>
          <w:szCs w:val="28"/>
        </w:rPr>
        <w:lastRenderedPageBreak/>
        <w:t xml:space="preserve">Проверка наличия документов, необходимых для получения разрешения на </w:t>
      </w:r>
      <w:r>
        <w:rPr>
          <w:sz w:val="28"/>
          <w:szCs w:val="28"/>
        </w:rPr>
        <w:t>снос и пересадку зеленых насаждений</w:t>
      </w:r>
      <w:r w:rsidRPr="004A276C">
        <w:rPr>
          <w:sz w:val="28"/>
          <w:szCs w:val="28"/>
        </w:rPr>
        <w:t>, осуществляется специалистом в течение семи рабочих дней со дня регистрации заявления</w:t>
      </w:r>
    </w:p>
    <w:p w:rsidR="00385973" w:rsidRDefault="00385973" w:rsidP="00385973">
      <w:pPr>
        <w:pStyle w:val="Bodytext1"/>
        <w:shd w:val="clear" w:color="auto" w:fill="auto"/>
        <w:ind w:left="40" w:right="40" w:firstLine="520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и представленных документов </w:t>
      </w:r>
      <w:r w:rsidR="00332296">
        <w:rPr>
          <w:sz w:val="28"/>
          <w:szCs w:val="28"/>
        </w:rPr>
        <w:t>с</w:t>
      </w:r>
      <w:r w:rsidR="009825AB">
        <w:rPr>
          <w:sz w:val="28"/>
          <w:szCs w:val="28"/>
        </w:rPr>
        <w:t>пециалист Администрации</w:t>
      </w:r>
      <w:r>
        <w:rPr>
          <w:sz w:val="28"/>
          <w:szCs w:val="28"/>
        </w:rPr>
        <w:t xml:space="preserve"> в течение пяти дней</w:t>
      </w:r>
      <w:r w:rsidR="00332296">
        <w:rPr>
          <w:sz w:val="28"/>
          <w:szCs w:val="28"/>
        </w:rPr>
        <w:t xml:space="preserve">, при необходимости, </w:t>
      </w:r>
      <w:r>
        <w:rPr>
          <w:sz w:val="28"/>
          <w:szCs w:val="28"/>
        </w:rPr>
        <w:t xml:space="preserve"> делает запрос в организации, оказывающие услуги на основе межведомственного и межуровнего взаимодействия:</w:t>
      </w:r>
    </w:p>
    <w:p w:rsidR="00385973" w:rsidRDefault="007E13C5" w:rsidP="00385973">
      <w:pPr>
        <w:pStyle w:val="Bodytext1"/>
        <w:shd w:val="clear" w:color="auto" w:fill="auto"/>
        <w:ind w:left="40" w:right="40" w:firstLine="520"/>
        <w:rPr>
          <w:sz w:val="28"/>
          <w:szCs w:val="28"/>
        </w:rPr>
      </w:pPr>
      <w:r>
        <w:rPr>
          <w:sz w:val="28"/>
          <w:szCs w:val="28"/>
        </w:rPr>
        <w:t>-у</w:t>
      </w:r>
      <w:r w:rsidR="00385973">
        <w:rPr>
          <w:sz w:val="28"/>
          <w:szCs w:val="28"/>
        </w:rPr>
        <w:t>правление Федеральной службы государственной регистрации, кадастра и картографии по Санкт-Петербургу и Ленинградской области о предоставлении выписки из Единого государственного реестра прав на недвижимое имущество (земельный участок, здание, сооружение) и сделок с ним на праве собственности заявителя;</w:t>
      </w:r>
    </w:p>
    <w:p w:rsidR="00385973" w:rsidRPr="00A062E7" w:rsidRDefault="007E13C5" w:rsidP="003859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2296">
        <w:rPr>
          <w:sz w:val="28"/>
          <w:szCs w:val="28"/>
        </w:rPr>
        <w:t xml:space="preserve"> </w:t>
      </w:r>
      <w:r w:rsidR="00385973">
        <w:rPr>
          <w:sz w:val="28"/>
          <w:szCs w:val="28"/>
        </w:rPr>
        <w:t>в ФНС России для предоставления  выписки</w:t>
      </w:r>
      <w:r w:rsidR="00385973" w:rsidRPr="00A062E7">
        <w:rPr>
          <w:sz w:val="28"/>
          <w:szCs w:val="28"/>
        </w:rPr>
        <w:t xml:space="preserve"> из Единого государственного реестра юридических лиц</w:t>
      </w:r>
      <w:r w:rsidR="00332296">
        <w:rPr>
          <w:sz w:val="28"/>
          <w:szCs w:val="28"/>
        </w:rPr>
        <w:t xml:space="preserve">, </w:t>
      </w:r>
      <w:r w:rsidR="00332296" w:rsidRPr="00332296">
        <w:rPr>
          <w:sz w:val="28"/>
          <w:szCs w:val="28"/>
        </w:rPr>
        <w:t xml:space="preserve"> </w:t>
      </w:r>
      <w:r w:rsidR="00332296">
        <w:rPr>
          <w:sz w:val="28"/>
          <w:szCs w:val="28"/>
        </w:rPr>
        <w:t>если заявитель является юридическим лицом</w:t>
      </w:r>
      <w:r w:rsidR="00385973" w:rsidRPr="00A062E7">
        <w:rPr>
          <w:sz w:val="28"/>
          <w:szCs w:val="28"/>
        </w:rPr>
        <w:t>;</w:t>
      </w:r>
    </w:p>
    <w:p w:rsidR="00332296" w:rsidRDefault="00385973" w:rsidP="003859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62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ФНС России для предоставления </w:t>
      </w:r>
      <w:r w:rsidRPr="00A062E7">
        <w:rPr>
          <w:sz w:val="28"/>
          <w:szCs w:val="28"/>
        </w:rPr>
        <w:t>выписк</w:t>
      </w:r>
      <w:r>
        <w:rPr>
          <w:sz w:val="28"/>
          <w:szCs w:val="28"/>
        </w:rPr>
        <w:t>и</w:t>
      </w:r>
      <w:r w:rsidRPr="00A062E7">
        <w:rPr>
          <w:sz w:val="28"/>
          <w:szCs w:val="28"/>
        </w:rPr>
        <w:t xml:space="preserve"> из Единого государственного реестра </w:t>
      </w:r>
      <w:r w:rsidR="00332296">
        <w:rPr>
          <w:sz w:val="28"/>
          <w:szCs w:val="28"/>
        </w:rPr>
        <w:t>индивидуальных предпринимателей, если</w:t>
      </w:r>
      <w:r w:rsidR="00332296" w:rsidRPr="00332296">
        <w:rPr>
          <w:sz w:val="28"/>
          <w:szCs w:val="28"/>
        </w:rPr>
        <w:t xml:space="preserve"> </w:t>
      </w:r>
      <w:r w:rsidR="00332296">
        <w:rPr>
          <w:sz w:val="28"/>
          <w:szCs w:val="28"/>
        </w:rPr>
        <w:t>заявитель является индивидуальным предпринимателем</w:t>
      </w:r>
      <w:r w:rsidR="00332296" w:rsidRPr="00332296">
        <w:rPr>
          <w:sz w:val="28"/>
          <w:szCs w:val="28"/>
        </w:rPr>
        <w:t xml:space="preserve"> </w:t>
      </w:r>
    </w:p>
    <w:p w:rsidR="00385973" w:rsidRPr="00BD02F4" w:rsidRDefault="00332296" w:rsidP="003859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5D8A">
        <w:rPr>
          <w:sz w:val="28"/>
          <w:szCs w:val="28"/>
        </w:rPr>
        <w:t xml:space="preserve">По результатам рассмотрения принимается решение </w:t>
      </w:r>
      <w:r>
        <w:rPr>
          <w:sz w:val="28"/>
          <w:szCs w:val="28"/>
        </w:rPr>
        <w:t>о соответствии или несоответствии документов, представленных заявителем и полученных в результате межведомственных запросов, требованиям подпункта 1 пункта 2.6 раздела 2</w:t>
      </w:r>
      <w:r w:rsidRPr="00F926B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регламента.</w:t>
      </w:r>
    </w:p>
    <w:p w:rsidR="00332296" w:rsidRDefault="00332296" w:rsidP="003859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Результатами выполнения административной процедуры является</w:t>
      </w:r>
      <w:r>
        <w:rPr>
          <w:sz w:val="28"/>
          <w:szCs w:val="28"/>
        </w:rPr>
        <w:t>:</w:t>
      </w:r>
    </w:p>
    <w:p w:rsidR="007E13C5" w:rsidRDefault="00332296" w:rsidP="00332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4A276C">
        <w:rPr>
          <w:sz w:val="28"/>
          <w:szCs w:val="28"/>
        </w:rPr>
        <w:t xml:space="preserve"> начало административной процедуры "Принятие решения о выдаче разрешения на </w:t>
      </w:r>
      <w:r>
        <w:rPr>
          <w:sz w:val="28"/>
          <w:szCs w:val="28"/>
        </w:rPr>
        <w:t>снос или пересадку зеленых насаждений</w:t>
      </w:r>
      <w:r w:rsidRPr="004A276C">
        <w:rPr>
          <w:sz w:val="28"/>
          <w:szCs w:val="28"/>
        </w:rPr>
        <w:t>"</w:t>
      </w:r>
    </w:p>
    <w:p w:rsidR="00332296" w:rsidRDefault="00332296" w:rsidP="003322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</w:t>
      </w:r>
      <w:r w:rsidRPr="00F926B8">
        <w:rPr>
          <w:sz w:val="28"/>
          <w:szCs w:val="28"/>
        </w:rPr>
        <w:t xml:space="preserve"> случае принятия решения </w:t>
      </w:r>
      <w:r>
        <w:rPr>
          <w:sz w:val="28"/>
          <w:szCs w:val="28"/>
        </w:rPr>
        <w:t xml:space="preserve">о несоответствии заявления требованиям подпункта 1 пункта 2.6 раздела 2 настоящего Административного регламента специалистом </w:t>
      </w:r>
      <w:r w:rsidRPr="00F926B8">
        <w:rPr>
          <w:sz w:val="28"/>
          <w:szCs w:val="28"/>
        </w:rPr>
        <w:t xml:space="preserve"> </w:t>
      </w:r>
      <w:r w:rsidRPr="00374026">
        <w:rPr>
          <w:sz w:val="28"/>
          <w:szCs w:val="28"/>
        </w:rPr>
        <w:t xml:space="preserve">в </w:t>
      </w:r>
      <w:r>
        <w:rPr>
          <w:sz w:val="28"/>
          <w:szCs w:val="28"/>
        </w:rPr>
        <w:t>10</w:t>
      </w:r>
      <w:r w:rsidRPr="00374026">
        <w:rPr>
          <w:sz w:val="28"/>
          <w:szCs w:val="28"/>
        </w:rPr>
        <w:t>-дневный срок с момента подачи заявления</w:t>
      </w:r>
      <w:r w:rsidRPr="00F926B8">
        <w:rPr>
          <w:sz w:val="28"/>
          <w:szCs w:val="28"/>
        </w:rPr>
        <w:t xml:space="preserve"> по</w:t>
      </w:r>
      <w:r w:rsidR="00140DF7">
        <w:rPr>
          <w:sz w:val="28"/>
          <w:szCs w:val="28"/>
        </w:rPr>
        <w:t xml:space="preserve">дготавливается и подписывается </w:t>
      </w:r>
      <w:r w:rsidRPr="00F926B8">
        <w:rPr>
          <w:sz w:val="28"/>
          <w:szCs w:val="28"/>
        </w:rPr>
        <w:t xml:space="preserve"> </w:t>
      </w:r>
      <w:r w:rsidR="00140DF7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Администрации</w:t>
      </w:r>
      <w:r w:rsidRPr="00F926B8">
        <w:rPr>
          <w:sz w:val="28"/>
          <w:szCs w:val="28"/>
        </w:rPr>
        <w:t xml:space="preserve"> мотивированный отказ в предоста</w:t>
      </w:r>
      <w:r>
        <w:rPr>
          <w:sz w:val="28"/>
          <w:szCs w:val="28"/>
        </w:rPr>
        <w:t>влении муниципальной услуги</w:t>
      </w:r>
    </w:p>
    <w:p w:rsidR="00385973" w:rsidRPr="00E6564B" w:rsidRDefault="00385973" w:rsidP="00385973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ind w:right="40"/>
        <w:rPr>
          <w:sz w:val="28"/>
          <w:szCs w:val="28"/>
        </w:rPr>
      </w:pPr>
      <w:r>
        <w:rPr>
          <w:sz w:val="28"/>
          <w:szCs w:val="28"/>
        </w:rPr>
        <w:t>Возврат Заявителю представленных документов осуществляется в течение 3 рабочих дней с принятия такого решения.</w:t>
      </w:r>
    </w:p>
    <w:p w:rsidR="00385973" w:rsidRDefault="00385973" w:rsidP="00385973">
      <w:pPr>
        <w:pStyle w:val="Bodytext1"/>
        <w:shd w:val="clear" w:color="auto" w:fill="auto"/>
        <w:tabs>
          <w:tab w:val="num" w:pos="1440"/>
        </w:tabs>
        <w:ind w:right="40"/>
        <w:rPr>
          <w:sz w:val="28"/>
          <w:szCs w:val="28"/>
        </w:rPr>
      </w:pPr>
      <w:r w:rsidRPr="00F926B8">
        <w:rPr>
          <w:sz w:val="28"/>
          <w:szCs w:val="28"/>
        </w:rPr>
        <w:t xml:space="preserve"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</w:t>
      </w:r>
      <w:r>
        <w:rPr>
          <w:sz w:val="28"/>
          <w:szCs w:val="28"/>
        </w:rPr>
        <w:t>муниципальной услуги.</w:t>
      </w:r>
    </w:p>
    <w:p w:rsidR="00140DF7" w:rsidRDefault="00140DF7" w:rsidP="00385973">
      <w:pPr>
        <w:pStyle w:val="Bodytext1"/>
        <w:shd w:val="clear" w:color="auto" w:fill="auto"/>
        <w:tabs>
          <w:tab w:val="num" w:pos="1440"/>
        </w:tabs>
        <w:ind w:right="40"/>
        <w:rPr>
          <w:sz w:val="28"/>
          <w:szCs w:val="28"/>
        </w:rPr>
      </w:pPr>
    </w:p>
    <w:p w:rsidR="00385973" w:rsidRPr="00140DF7" w:rsidRDefault="00385973" w:rsidP="00385973">
      <w:pPr>
        <w:ind w:firstLine="709"/>
        <w:jc w:val="both"/>
        <w:rPr>
          <w:b/>
          <w:sz w:val="28"/>
          <w:szCs w:val="28"/>
        </w:rPr>
      </w:pPr>
      <w:r w:rsidRPr="00140DF7">
        <w:rPr>
          <w:b/>
          <w:sz w:val="28"/>
          <w:szCs w:val="28"/>
        </w:rPr>
        <w:t>4.4. Организация выезда членов комиссии для осмотра зеленых насаждений на указанный в заявлении земельных участок при участии заявителя (или его представителей).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4.4.1. Основания для начала административной процедуры.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процедуры </w:t>
      </w:r>
      <w:r w:rsidR="00044071">
        <w:rPr>
          <w:sz w:val="28"/>
          <w:szCs w:val="28"/>
        </w:rPr>
        <w:t xml:space="preserve">является </w:t>
      </w:r>
      <w:r w:rsidR="00140DF7">
        <w:rPr>
          <w:sz w:val="28"/>
          <w:szCs w:val="28"/>
        </w:rPr>
        <w:t xml:space="preserve">принятие решения о начале административной процедуры по </w:t>
      </w:r>
      <w:r w:rsidR="00044071">
        <w:rPr>
          <w:sz w:val="28"/>
          <w:szCs w:val="28"/>
        </w:rPr>
        <w:t xml:space="preserve">подготовке </w:t>
      </w:r>
      <w:r w:rsidR="00140DF7">
        <w:rPr>
          <w:sz w:val="28"/>
          <w:szCs w:val="28"/>
        </w:rPr>
        <w:t xml:space="preserve"> разрешения на снос или пересадку зеленых насаждений</w:t>
      </w:r>
      <w:r>
        <w:rPr>
          <w:sz w:val="28"/>
          <w:szCs w:val="28"/>
        </w:rPr>
        <w:t xml:space="preserve">. 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4.4.2. Содержание каждого административного действия, входящего в состав административной процедуры, продолжительность и(или) максимальный срок его выполнения.</w:t>
      </w:r>
    </w:p>
    <w:p w:rsidR="00044071" w:rsidRDefault="00044071" w:rsidP="00385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Специалист администрации </w:t>
      </w:r>
      <w:r w:rsidR="00385973">
        <w:rPr>
          <w:sz w:val="28"/>
          <w:szCs w:val="28"/>
        </w:rPr>
        <w:t xml:space="preserve"> в трехдневный срок с даты </w:t>
      </w:r>
      <w:r>
        <w:rPr>
          <w:sz w:val="28"/>
          <w:szCs w:val="28"/>
        </w:rPr>
        <w:t xml:space="preserve">принятия решения о подготовке  разрешения на снос или пересадку зеленых насаждений </w:t>
      </w:r>
      <w:r w:rsidR="00385973">
        <w:rPr>
          <w:sz w:val="28"/>
          <w:szCs w:val="28"/>
        </w:rPr>
        <w:t xml:space="preserve">организует выезд членов комиссии </w:t>
      </w:r>
      <w:r>
        <w:rPr>
          <w:sz w:val="28"/>
          <w:szCs w:val="28"/>
        </w:rPr>
        <w:t>Администрации</w:t>
      </w:r>
      <w:r w:rsidR="00385973">
        <w:rPr>
          <w:sz w:val="28"/>
          <w:szCs w:val="28"/>
        </w:rPr>
        <w:t xml:space="preserve"> (далее – члены комиссии) для осмотра зеленых насаждений на указанный в заявлении земельный участок при участии заявителя (или его представителей). </w:t>
      </w:r>
    </w:p>
    <w:p w:rsidR="00385973" w:rsidRPr="00090EB9" w:rsidRDefault="00385973" w:rsidP="00385973">
      <w:pPr>
        <w:ind w:firstLine="709"/>
        <w:jc w:val="both"/>
        <w:rPr>
          <w:sz w:val="28"/>
        </w:rPr>
      </w:pPr>
      <w:r w:rsidRPr="00090EB9">
        <w:rPr>
          <w:sz w:val="28"/>
          <w:szCs w:val="28"/>
        </w:rPr>
        <w:t>По результатам обследования производится расчет восстановительной стоимости зеленых насаждений, заявленных к сносу (пересадке), и составляется акт оценки состояния зеленых насаждений. Обследование и составление акта производятся с участием владельца (представителя владельца) зеленых насаждений, заявленных к сносу (пересадке).  </w:t>
      </w:r>
    </w:p>
    <w:p w:rsidR="00385973" w:rsidRDefault="00385973" w:rsidP="00385973">
      <w:pPr>
        <w:ind w:firstLine="709"/>
        <w:jc w:val="both"/>
        <w:rPr>
          <w:sz w:val="28"/>
          <w:szCs w:val="28"/>
        </w:rPr>
      </w:pPr>
      <w:r w:rsidRPr="00090EB9">
        <w:rPr>
          <w:sz w:val="28"/>
          <w:szCs w:val="28"/>
        </w:rPr>
        <w:t>В акте указываются наименование, количество, состояние, диаметр ствола</w:t>
      </w:r>
      <w:r>
        <w:rPr>
          <w:sz w:val="28"/>
          <w:szCs w:val="28"/>
        </w:rPr>
        <w:t>, порода</w:t>
      </w:r>
      <w:r w:rsidRPr="00090EB9">
        <w:rPr>
          <w:sz w:val="28"/>
          <w:szCs w:val="28"/>
        </w:rPr>
        <w:t xml:space="preserve"> и восстановительная стоимость зеленых насаждений, заявленных к сносу (пересадке), расчет которой осуществляется в установленном порядке, а также вывод о возможности либо невозможности сноса (пересадки) зеленых насаждений</w:t>
      </w:r>
      <w:r>
        <w:rPr>
          <w:sz w:val="28"/>
          <w:szCs w:val="28"/>
        </w:rPr>
        <w:t>. При пересадке указывается место пересадки зеленых насаждений</w:t>
      </w:r>
      <w:r w:rsidRPr="00090EB9">
        <w:rPr>
          <w:sz w:val="28"/>
          <w:szCs w:val="28"/>
        </w:rPr>
        <w:t>.</w:t>
      </w:r>
      <w:r>
        <w:rPr>
          <w:sz w:val="28"/>
          <w:szCs w:val="28"/>
        </w:rPr>
        <w:t xml:space="preserve"> Члены комиссии вправе рекомендовать обрезку зеленых насаждений.</w:t>
      </w:r>
    </w:p>
    <w:p w:rsidR="00385973" w:rsidRPr="00090EB9" w:rsidRDefault="00385973" w:rsidP="00385973">
      <w:pPr>
        <w:ind w:firstLine="709"/>
        <w:jc w:val="both"/>
        <w:rPr>
          <w:sz w:val="28"/>
        </w:rPr>
      </w:pPr>
      <w:r>
        <w:rPr>
          <w:sz w:val="28"/>
          <w:szCs w:val="28"/>
        </w:rPr>
        <w:t>Члены комиссии, участвующие в осмотре состояния зеленых насаждений, подписывают акт осмотра с расчетом восстановительной стоимости зеленых насаждений, либо при наличии правового обоснования – без расчета восстановительной стоимости зеленых насаждений.</w:t>
      </w:r>
    </w:p>
    <w:p w:rsidR="00385973" w:rsidRPr="00090EB9" w:rsidRDefault="00385973" w:rsidP="00385973">
      <w:pPr>
        <w:ind w:firstLine="709"/>
        <w:jc w:val="both"/>
        <w:rPr>
          <w:sz w:val="28"/>
        </w:rPr>
      </w:pPr>
      <w:r w:rsidRPr="00090EB9">
        <w:rPr>
          <w:sz w:val="28"/>
          <w:szCs w:val="28"/>
        </w:rPr>
        <w:t>Акт составляется в двух экземплярах, один из которых передается заявителю</w:t>
      </w:r>
      <w:r w:rsidRPr="00090EB9">
        <w:rPr>
          <w:sz w:val="28"/>
        </w:rPr>
        <w:t>.</w:t>
      </w:r>
    </w:p>
    <w:p w:rsidR="00385973" w:rsidRPr="00037084" w:rsidRDefault="00385973" w:rsidP="00385973">
      <w:pPr>
        <w:pStyle w:val="Bodytext1"/>
        <w:shd w:val="clear" w:color="auto" w:fill="auto"/>
        <w:tabs>
          <w:tab w:val="num" w:pos="1440"/>
        </w:tabs>
        <w:ind w:right="40"/>
        <w:rPr>
          <w:rStyle w:val="Bodytext0"/>
          <w:sz w:val="28"/>
          <w:szCs w:val="28"/>
        </w:rPr>
      </w:pPr>
      <w:r>
        <w:rPr>
          <w:rStyle w:val="Bodytext0"/>
          <w:sz w:val="28"/>
          <w:szCs w:val="28"/>
        </w:rPr>
        <w:t xml:space="preserve">Ответственный исполнитель подготавливает проект </w:t>
      </w:r>
      <w:r>
        <w:rPr>
          <w:rFonts w:cs="Courier New"/>
          <w:sz w:val="28"/>
          <w:szCs w:val="28"/>
        </w:rPr>
        <w:t xml:space="preserve">разрешения на снос </w:t>
      </w:r>
      <w:r>
        <w:rPr>
          <w:sz w:val="28"/>
          <w:szCs w:val="28"/>
        </w:rPr>
        <w:t>(пересадку, обрезку</w:t>
      </w:r>
      <w:r w:rsidRPr="00090EB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зеленых насаждений.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Bodytext0"/>
          <w:sz w:val="28"/>
          <w:szCs w:val="28"/>
        </w:rPr>
        <w:t>4.4.3. С</w:t>
      </w:r>
      <w:r>
        <w:rPr>
          <w:sz w:val="28"/>
          <w:szCs w:val="28"/>
        </w:rPr>
        <w:t>ведения о должностных лицах, ответственных за выполнение каждого административного действия, входящего в состав административной процедуры.</w:t>
      </w:r>
    </w:p>
    <w:p w:rsidR="00385973" w:rsidRPr="0052557F" w:rsidRDefault="00385973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выезда, подготовку акта осмотра зеленых насаждений </w:t>
      </w:r>
      <w:r w:rsidRPr="0052557F">
        <w:rPr>
          <w:sz w:val="28"/>
          <w:szCs w:val="28"/>
        </w:rPr>
        <w:t xml:space="preserve">осуществляет </w:t>
      </w:r>
      <w:r w:rsidR="00044071">
        <w:rPr>
          <w:sz w:val="28"/>
          <w:szCs w:val="28"/>
        </w:rPr>
        <w:t>специалист Администрации</w:t>
      </w:r>
      <w:r w:rsidRPr="0052557F">
        <w:rPr>
          <w:sz w:val="28"/>
          <w:szCs w:val="28"/>
        </w:rPr>
        <w:t xml:space="preserve"> (ответственный исполнитель).</w:t>
      </w:r>
    </w:p>
    <w:p w:rsidR="00385973" w:rsidRPr="00126A0D" w:rsidRDefault="00385973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6A0D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126A0D">
        <w:rPr>
          <w:sz w:val="28"/>
          <w:szCs w:val="28"/>
        </w:rPr>
        <w:t>.4. Критерии принятия решений, в случае если выполнение административной процедуры (административного действия) связано с принятием решений.</w:t>
      </w:r>
    </w:p>
    <w:p w:rsidR="00156D46" w:rsidRDefault="00385973" w:rsidP="00385973">
      <w:pPr>
        <w:ind w:firstLine="709"/>
        <w:jc w:val="both"/>
        <w:rPr>
          <w:sz w:val="28"/>
          <w:szCs w:val="28"/>
        </w:rPr>
      </w:pPr>
      <w:r w:rsidRPr="00BD02F4">
        <w:rPr>
          <w:sz w:val="28"/>
          <w:szCs w:val="28"/>
        </w:rPr>
        <w:t>Если в ходе непосредственного обследования состояния зеленых насаждений, заявленных к сносу (пересадке), сделан вывод о возможности их сноса (пересадки), оплата восстановительной стоимости является обязательн</w:t>
      </w:r>
      <w:r w:rsidR="002B33BF" w:rsidRPr="00BD02F4">
        <w:rPr>
          <w:sz w:val="28"/>
          <w:szCs w:val="28"/>
        </w:rPr>
        <w:t>ой</w:t>
      </w:r>
      <w:r w:rsidRPr="00BD02F4">
        <w:rPr>
          <w:sz w:val="28"/>
          <w:szCs w:val="28"/>
        </w:rPr>
        <w:t xml:space="preserve">. </w:t>
      </w:r>
    </w:p>
    <w:p w:rsidR="00385973" w:rsidRDefault="00385973" w:rsidP="00385973">
      <w:pPr>
        <w:ind w:firstLine="709"/>
        <w:jc w:val="both"/>
        <w:rPr>
          <w:sz w:val="28"/>
          <w:szCs w:val="28"/>
        </w:rPr>
      </w:pPr>
      <w:r w:rsidRPr="00BD02F4">
        <w:rPr>
          <w:sz w:val="28"/>
          <w:szCs w:val="28"/>
        </w:rPr>
        <w:t xml:space="preserve">Заявитель в течение 6 рабочих дней со дня получения </w:t>
      </w:r>
      <w:r w:rsidR="002B33BF" w:rsidRPr="00BD02F4">
        <w:rPr>
          <w:sz w:val="28"/>
          <w:szCs w:val="28"/>
        </w:rPr>
        <w:t>разрешения, обязан оплатить восстановительную стоимость зеленых насаждений, указанную в разрешении</w:t>
      </w:r>
      <w:r w:rsidRPr="00BD02F4">
        <w:rPr>
          <w:sz w:val="28"/>
          <w:szCs w:val="28"/>
        </w:rPr>
        <w:t>.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Bodytext0"/>
          <w:sz w:val="28"/>
          <w:szCs w:val="28"/>
        </w:rPr>
        <w:t>4.4</w:t>
      </w:r>
      <w:r w:rsidRPr="00126A0D">
        <w:rPr>
          <w:rStyle w:val="Bodytext0"/>
          <w:sz w:val="28"/>
          <w:szCs w:val="28"/>
        </w:rPr>
        <w:t xml:space="preserve">.5. </w:t>
      </w:r>
      <w:r w:rsidRPr="00126A0D">
        <w:rPr>
          <w:sz w:val="28"/>
          <w:szCs w:val="28"/>
        </w:rPr>
        <w:t>Результат выполн</w:t>
      </w:r>
      <w:r w:rsidR="00156D46">
        <w:rPr>
          <w:sz w:val="28"/>
          <w:szCs w:val="28"/>
        </w:rPr>
        <w:t xml:space="preserve">ения административной процедуры, </w:t>
      </w:r>
      <w:r w:rsidRPr="00126A0D">
        <w:rPr>
          <w:sz w:val="28"/>
          <w:szCs w:val="28"/>
        </w:rPr>
        <w:t>порядок его передачи.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-направление мотивированного отказа в </w:t>
      </w:r>
      <w:r w:rsidRPr="00F926B8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муниципальной </w:t>
      </w:r>
      <w:r w:rsidRPr="00F926B8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385973" w:rsidRPr="00037084" w:rsidRDefault="00385973" w:rsidP="00385973">
      <w:pPr>
        <w:jc w:val="both"/>
      </w:pPr>
      <w:r>
        <w:rPr>
          <w:sz w:val="28"/>
          <w:szCs w:val="28"/>
        </w:rPr>
        <w:t xml:space="preserve">       -</w:t>
      </w:r>
      <w:r w:rsidRPr="00037084">
        <w:rPr>
          <w:sz w:val="28"/>
          <w:szCs w:val="28"/>
        </w:rPr>
        <w:t xml:space="preserve">подписание </w:t>
      </w:r>
      <w:r w:rsidR="00156D46">
        <w:rPr>
          <w:sz w:val="28"/>
          <w:szCs w:val="28"/>
        </w:rPr>
        <w:t>Главой Администрации</w:t>
      </w:r>
      <w:r w:rsidRPr="00037084">
        <w:rPr>
          <w:sz w:val="28"/>
          <w:szCs w:val="28"/>
        </w:rPr>
        <w:t xml:space="preserve"> разрешения</w:t>
      </w:r>
      <w:r w:rsidRPr="00180FC5">
        <w:t xml:space="preserve"> </w:t>
      </w:r>
      <w:r>
        <w:rPr>
          <w:rFonts w:cs="Courier New"/>
          <w:sz w:val="28"/>
          <w:szCs w:val="28"/>
        </w:rPr>
        <w:t xml:space="preserve">на снос </w:t>
      </w:r>
      <w:r>
        <w:rPr>
          <w:sz w:val="28"/>
          <w:szCs w:val="28"/>
        </w:rPr>
        <w:t>(пересадку, обрезку</w:t>
      </w:r>
      <w:r w:rsidRPr="00090EB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зеленых насаждений</w:t>
      </w:r>
      <w:r w:rsidR="00BD02F4">
        <w:rPr>
          <w:rFonts w:cs="Courier New"/>
          <w:sz w:val="28"/>
          <w:szCs w:val="28"/>
        </w:rPr>
        <w:t xml:space="preserve"> в виде муниципального правового акта.</w:t>
      </w:r>
    </w:p>
    <w:p w:rsidR="00385973" w:rsidRDefault="00385973" w:rsidP="00385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заявителя в МФЦ мотивированный отказ в предоставлении муниципальной услуги или </w:t>
      </w:r>
      <w:r w:rsidRPr="00037084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180FC5">
        <w:t xml:space="preserve"> </w:t>
      </w:r>
      <w:r>
        <w:rPr>
          <w:rFonts w:cs="Courier New"/>
          <w:sz w:val="28"/>
          <w:szCs w:val="28"/>
        </w:rPr>
        <w:t xml:space="preserve">на снос </w:t>
      </w:r>
      <w:r>
        <w:rPr>
          <w:sz w:val="28"/>
          <w:szCs w:val="28"/>
        </w:rPr>
        <w:t>(пересадку, обрезку</w:t>
      </w:r>
      <w:r w:rsidRPr="00090EB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зеленых </w:t>
      </w:r>
      <w:r>
        <w:rPr>
          <w:rFonts w:cs="Courier New"/>
          <w:sz w:val="28"/>
          <w:szCs w:val="28"/>
        </w:rPr>
        <w:lastRenderedPageBreak/>
        <w:t>насаждений</w:t>
      </w:r>
      <w:r>
        <w:rPr>
          <w:sz w:val="28"/>
          <w:szCs w:val="28"/>
        </w:rPr>
        <w:t xml:space="preserve"> направляется в МФЦ либо непосредственно заявителю по почтовому адресу, указанному в заявлении.</w:t>
      </w:r>
    </w:p>
    <w:p w:rsidR="00385973" w:rsidRPr="00C53E8B" w:rsidRDefault="00385973" w:rsidP="00385973">
      <w:pPr>
        <w:pStyle w:val="Bodytext1"/>
        <w:shd w:val="clear" w:color="auto" w:fill="auto"/>
        <w:tabs>
          <w:tab w:val="left" w:pos="743"/>
        </w:tabs>
        <w:ind w:left="40" w:firstLine="500"/>
        <w:rPr>
          <w:sz w:val="28"/>
          <w:szCs w:val="28"/>
        </w:rPr>
      </w:pPr>
      <w:r>
        <w:rPr>
          <w:sz w:val="28"/>
          <w:szCs w:val="28"/>
        </w:rPr>
        <w:t xml:space="preserve">4.5. Блок-схема последовательности действий по предоставлению </w:t>
      </w:r>
      <w:r w:rsidRPr="00697AC9">
        <w:rPr>
          <w:color w:val="000000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представлена в приложении 1 к настоящему регламенту.</w:t>
      </w:r>
    </w:p>
    <w:p w:rsidR="00385973" w:rsidRDefault="00385973" w:rsidP="00385973">
      <w:pPr>
        <w:pStyle w:val="a6"/>
        <w:tabs>
          <w:tab w:val="left" w:pos="993"/>
          <w:tab w:val="left" w:pos="3420"/>
        </w:tabs>
        <w:spacing w:line="240" w:lineRule="auto"/>
        <w:ind w:left="0" w:firstLine="0"/>
        <w:contextualSpacing w:val="0"/>
      </w:pPr>
    </w:p>
    <w:p w:rsidR="00156D46" w:rsidRPr="004A276C" w:rsidRDefault="00156D46" w:rsidP="00156D46">
      <w:pPr>
        <w:ind w:firstLine="567"/>
        <w:jc w:val="center"/>
        <w:rPr>
          <w:b/>
          <w:sz w:val="28"/>
          <w:szCs w:val="28"/>
        </w:rPr>
      </w:pPr>
      <w:r w:rsidRPr="004A276C">
        <w:rPr>
          <w:b/>
          <w:sz w:val="28"/>
          <w:szCs w:val="28"/>
        </w:rPr>
        <w:t xml:space="preserve"> </w:t>
      </w:r>
      <w:r w:rsidR="008519D1">
        <w:rPr>
          <w:b/>
          <w:sz w:val="28"/>
          <w:szCs w:val="28"/>
        </w:rPr>
        <w:t xml:space="preserve">5. </w:t>
      </w:r>
      <w:r w:rsidRPr="004A276C">
        <w:rPr>
          <w:b/>
          <w:sz w:val="28"/>
          <w:szCs w:val="28"/>
        </w:rPr>
        <w:t>Формы контроля за предоставлением муниципальной услуги</w:t>
      </w:r>
    </w:p>
    <w:p w:rsidR="00156D46" w:rsidRPr="004A276C" w:rsidRDefault="00156D46" w:rsidP="00156D46">
      <w:pPr>
        <w:ind w:firstLine="567"/>
        <w:rPr>
          <w:b/>
          <w:sz w:val="28"/>
          <w:szCs w:val="28"/>
        </w:rPr>
      </w:pPr>
    </w:p>
    <w:p w:rsidR="00156D46" w:rsidRPr="004A276C" w:rsidRDefault="00156D46" w:rsidP="00156D4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A276C">
        <w:rPr>
          <w:b/>
          <w:sz w:val="28"/>
          <w:szCs w:val="28"/>
        </w:rPr>
        <w:t>.1. Порядок осуществления текущего контроля за соблюдением и исполнением положений административных процедур</w:t>
      </w:r>
    </w:p>
    <w:p w:rsidR="00156D46" w:rsidRPr="004A276C" w:rsidRDefault="00156D46" w:rsidP="00156D46">
      <w:pPr>
        <w:ind w:firstLine="567"/>
        <w:rPr>
          <w:sz w:val="28"/>
          <w:szCs w:val="28"/>
        </w:rPr>
      </w:pPr>
      <w:r w:rsidRPr="004A276C">
        <w:rPr>
          <w:sz w:val="28"/>
          <w:szCs w:val="28"/>
        </w:rPr>
        <w:t>Текущий контроль за соблюдением последовательности административных действий, определенных настоящим регламентом предоставления муниципальной услуги, и принятие в ходе ее предоставления решений осуществляет заместитель главы администрации.</w:t>
      </w:r>
    </w:p>
    <w:p w:rsidR="00156D46" w:rsidRPr="004A276C" w:rsidRDefault="00987CAF" w:rsidP="00156D4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56D46" w:rsidRPr="004A276C">
        <w:rPr>
          <w:b/>
          <w:sz w:val="28"/>
          <w:szCs w:val="28"/>
        </w:rPr>
        <w:t>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156D46" w:rsidRPr="004A276C" w:rsidRDefault="00987CAF" w:rsidP="00156D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6D46" w:rsidRPr="004A276C">
        <w:rPr>
          <w:sz w:val="28"/>
          <w:szCs w:val="28"/>
        </w:rPr>
        <w:t>.2.1.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принятие решений об устранении соответствующих нарушений.</w:t>
      </w:r>
    </w:p>
    <w:p w:rsidR="00156D46" w:rsidRPr="004A276C" w:rsidRDefault="00987CAF" w:rsidP="00156D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6D46" w:rsidRPr="004A276C">
        <w:rPr>
          <w:sz w:val="28"/>
          <w:szCs w:val="28"/>
        </w:rPr>
        <w:t>.2.2. Проверки могут быть плановыми (на основании планов работы администрации). Либо внеплановыми (проводимыми в том числе по жалобам на своевременность, полноту и качество предоставления муниципальной услуги).</w:t>
      </w:r>
    </w:p>
    <w:p w:rsidR="00156D46" w:rsidRPr="004A276C" w:rsidRDefault="00987CAF" w:rsidP="00156D4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156D46" w:rsidRPr="004A276C">
        <w:rPr>
          <w:sz w:val="28"/>
          <w:szCs w:val="28"/>
        </w:rPr>
        <w:t>.2.3. Проведение проверки осуществляется на основании распоряжения администрации, в котором указывается должностные лица, уполномоченные на проведение проверки, сроки проверки и иная информация, необходимая для проведения проверки.</w:t>
      </w:r>
    </w:p>
    <w:p w:rsidR="00156D46" w:rsidRPr="004A276C" w:rsidRDefault="00987CAF" w:rsidP="00987CA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56D46" w:rsidRPr="004A276C">
        <w:rPr>
          <w:b/>
          <w:sz w:val="28"/>
          <w:szCs w:val="28"/>
        </w:rPr>
        <w:t>.3. Порядок и формы контроля за предоставление муниципальной услуги со стороны граждан, их объединений и организаций</w:t>
      </w:r>
    </w:p>
    <w:p w:rsidR="00156D46" w:rsidRPr="004A276C" w:rsidRDefault="00987CAF" w:rsidP="00987C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6D46" w:rsidRPr="004A276C">
        <w:rPr>
          <w:sz w:val="28"/>
          <w:szCs w:val="28"/>
        </w:rPr>
        <w:t>.3.1. Гражданин, объединение или организация вправе направить письменное обращение в адрес главы администрации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законных интересов заявителей при предоставлении муниципальной услуги.</w:t>
      </w:r>
    </w:p>
    <w:p w:rsidR="00156D46" w:rsidRPr="004A276C" w:rsidRDefault="00987CAF" w:rsidP="00987C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6D46" w:rsidRPr="004A276C">
        <w:rPr>
          <w:sz w:val="28"/>
          <w:szCs w:val="28"/>
        </w:rPr>
        <w:t>.3.2. После проведения проверки по конкретному обращению, в течение 30 дней обратившемуся направляется информация о результатах проверки по обращению.</w:t>
      </w:r>
    </w:p>
    <w:p w:rsidR="00156D46" w:rsidRPr="004A276C" w:rsidRDefault="00987CAF" w:rsidP="00156D46">
      <w:pPr>
        <w:pStyle w:val="ac"/>
        <w:tabs>
          <w:tab w:val="left" w:pos="284"/>
          <w:tab w:val="left" w:pos="709"/>
        </w:tabs>
        <w:suppressAutoHyphens/>
        <w:ind w:firstLine="567"/>
        <w:jc w:val="both"/>
        <w:rPr>
          <w:b/>
          <w:szCs w:val="28"/>
        </w:rPr>
      </w:pPr>
      <w:r>
        <w:rPr>
          <w:b/>
          <w:szCs w:val="28"/>
        </w:rPr>
        <w:t>5</w:t>
      </w:r>
      <w:r w:rsidR="00156D46" w:rsidRPr="004A276C">
        <w:rPr>
          <w:b/>
          <w:szCs w:val="28"/>
        </w:rPr>
        <w:t>.4.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156D46" w:rsidRPr="004A276C" w:rsidRDefault="00156D46" w:rsidP="00987CAF">
      <w:pPr>
        <w:shd w:val="clear" w:color="auto" w:fill="FFFFFF"/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 xml:space="preserve"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</w:t>
      </w:r>
      <w:r w:rsidRPr="004A276C">
        <w:rPr>
          <w:sz w:val="28"/>
          <w:szCs w:val="28"/>
        </w:rPr>
        <w:lastRenderedPageBreak/>
        <w:t>административных действий, полноту их совершения, соблюдение принципов поведения с заявителями, сохранность документов.</w:t>
      </w:r>
    </w:p>
    <w:p w:rsidR="00156D46" w:rsidRPr="004A276C" w:rsidRDefault="00156D46" w:rsidP="00987CAF">
      <w:pPr>
        <w:shd w:val="clear" w:color="auto" w:fill="FFFFFF"/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156D46" w:rsidRPr="004A276C" w:rsidRDefault="00156D46" w:rsidP="00987CAF">
      <w:pPr>
        <w:shd w:val="clear" w:color="auto" w:fill="FFFFFF"/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156D46" w:rsidRPr="004A276C" w:rsidRDefault="00156D46" w:rsidP="00987CAF">
      <w:pPr>
        <w:shd w:val="clear" w:color="auto" w:fill="FFFFFF"/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156D46" w:rsidRPr="004A276C" w:rsidRDefault="00156D46" w:rsidP="00987CAF">
      <w:pPr>
        <w:shd w:val="clear" w:color="auto" w:fill="FFFFFF"/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156D46" w:rsidRPr="004A276C" w:rsidRDefault="00156D46" w:rsidP="00987CAF">
      <w:pPr>
        <w:pStyle w:val="ac"/>
        <w:tabs>
          <w:tab w:val="left" w:pos="284"/>
          <w:tab w:val="left" w:pos="709"/>
        </w:tabs>
        <w:suppressAutoHyphens/>
        <w:ind w:firstLine="567"/>
        <w:jc w:val="both"/>
        <w:rPr>
          <w:szCs w:val="28"/>
        </w:rPr>
      </w:pPr>
      <w:r w:rsidRPr="004A276C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156D46" w:rsidRPr="004A276C" w:rsidRDefault="00156D46" w:rsidP="00987CAF">
      <w:pPr>
        <w:pStyle w:val="ac"/>
        <w:tabs>
          <w:tab w:val="left" w:pos="284"/>
          <w:tab w:val="left" w:pos="709"/>
        </w:tabs>
        <w:suppressAutoHyphens/>
        <w:ind w:firstLine="567"/>
        <w:jc w:val="both"/>
        <w:rPr>
          <w:szCs w:val="28"/>
        </w:rPr>
      </w:pPr>
      <w:r w:rsidRPr="004A276C">
        <w:rPr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156D46" w:rsidRPr="004A276C" w:rsidRDefault="00156D46" w:rsidP="00987CAF">
      <w:pPr>
        <w:tabs>
          <w:tab w:val="left" w:pos="709"/>
        </w:tabs>
        <w:autoSpaceDN w:val="0"/>
        <w:adjustRightInd w:val="0"/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56D46" w:rsidRPr="004A276C" w:rsidRDefault="00156D46" w:rsidP="00156D46">
      <w:pPr>
        <w:ind w:firstLine="567"/>
        <w:rPr>
          <w:sz w:val="28"/>
          <w:szCs w:val="28"/>
        </w:rPr>
      </w:pPr>
    </w:p>
    <w:p w:rsidR="00156D46" w:rsidRPr="004A276C" w:rsidRDefault="008519D1" w:rsidP="00156D46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56D46" w:rsidRPr="004A276C"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156D46" w:rsidRPr="004A276C" w:rsidRDefault="00156D46" w:rsidP="00156D46">
      <w:pPr>
        <w:ind w:firstLine="567"/>
        <w:rPr>
          <w:sz w:val="28"/>
          <w:szCs w:val="28"/>
        </w:rPr>
      </w:pPr>
    </w:p>
    <w:p w:rsidR="00156D46" w:rsidRPr="004A276C" w:rsidRDefault="00987CAF" w:rsidP="00987C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6D46" w:rsidRPr="004A276C">
        <w:rPr>
          <w:sz w:val="28"/>
          <w:szCs w:val="28"/>
        </w:rPr>
        <w:t>.1. Заявители имеет право на обжалование действий или бездействий органов и должностных лиц, предоставляющих муниципальную услугу в досудебном  порядке.</w:t>
      </w:r>
    </w:p>
    <w:p w:rsidR="00156D46" w:rsidRPr="004A276C" w:rsidRDefault="00987CAF" w:rsidP="00987CAF">
      <w:pPr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</w:t>
      </w:r>
      <w:r w:rsidR="00156D46" w:rsidRPr="004A276C">
        <w:rPr>
          <w:sz w:val="28"/>
          <w:szCs w:val="28"/>
        </w:rPr>
        <w:t xml:space="preserve">.2. </w:t>
      </w:r>
      <w:r w:rsidR="00156D46" w:rsidRPr="004A276C">
        <w:rPr>
          <w:rFonts w:eastAsia="Calibri"/>
          <w:sz w:val="28"/>
          <w:szCs w:val="28"/>
        </w:rPr>
        <w:t>Заявитель может обратиться с жалобой в том числе в следующих случаях:</w:t>
      </w:r>
    </w:p>
    <w:p w:rsidR="00156D46" w:rsidRPr="004A276C" w:rsidRDefault="00156D46" w:rsidP="00987CAF">
      <w:pPr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156D46" w:rsidRPr="004A276C" w:rsidRDefault="00156D46" w:rsidP="00987CAF">
      <w:pPr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2) нарушение срока предоставления муниципальной услуги;</w:t>
      </w:r>
    </w:p>
    <w:p w:rsidR="00156D46" w:rsidRPr="004A276C" w:rsidRDefault="00156D46" w:rsidP="00987CAF">
      <w:pPr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56D46" w:rsidRPr="004A276C" w:rsidRDefault="00156D46" w:rsidP="00987CAF">
      <w:pPr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56D46" w:rsidRPr="004A276C" w:rsidRDefault="00156D46" w:rsidP="00987CAF">
      <w:pPr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56D46" w:rsidRPr="004A276C" w:rsidRDefault="00156D46" w:rsidP="00987CAF">
      <w:pPr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lastRenderedPageBreak/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56D46" w:rsidRPr="004A276C" w:rsidRDefault="00156D46" w:rsidP="00987CAF">
      <w:pPr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156D46" w:rsidRPr="004A276C" w:rsidRDefault="00987CAF" w:rsidP="00987CAF">
      <w:pPr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6D46" w:rsidRPr="004A276C">
        <w:rPr>
          <w:sz w:val="28"/>
          <w:szCs w:val="28"/>
        </w:rPr>
        <w:t>.3.</w:t>
      </w:r>
      <w:r w:rsidR="00156D46" w:rsidRPr="004A276C">
        <w:rPr>
          <w:color w:val="000000"/>
          <w:sz w:val="28"/>
          <w:szCs w:val="28"/>
        </w:rPr>
        <w:t xml:space="preserve"> </w:t>
      </w:r>
      <w:r w:rsidR="00156D46" w:rsidRPr="004A276C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 по форме, согласно Приложения.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56D46" w:rsidRPr="004A276C" w:rsidRDefault="00987CAF" w:rsidP="00987C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6D46" w:rsidRPr="004A276C">
        <w:rPr>
          <w:sz w:val="28"/>
          <w:szCs w:val="28"/>
        </w:rPr>
        <w:t>.4. Жалоба (претензия) должна содержать:</w:t>
      </w:r>
    </w:p>
    <w:p w:rsidR="00156D46" w:rsidRPr="004A276C" w:rsidRDefault="00156D46" w:rsidP="00987CAF">
      <w:pPr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(бездействия) которых обжалуются;</w:t>
      </w:r>
    </w:p>
    <w:p w:rsidR="00156D46" w:rsidRPr="004A276C" w:rsidRDefault="00156D46" w:rsidP="00987CAF">
      <w:pPr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2) фамилию, имя, отчество заявителя – для физического лица, полное наименование заявителя- для юридического лица;</w:t>
      </w:r>
    </w:p>
    <w:p w:rsidR="00156D46" w:rsidRPr="004A276C" w:rsidRDefault="00156D46" w:rsidP="00987CAF">
      <w:pPr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3) почтовый адрес заявителя, а также номер контактного телефона, адрес электронной почты ( при наличии), по которым должен быть направлен ответ заявителю;</w:t>
      </w:r>
    </w:p>
    <w:p w:rsidR="00156D46" w:rsidRPr="004A276C" w:rsidRDefault="00156D46" w:rsidP="00987CAF">
      <w:pPr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4) сведения об обжалуемых решениях и действиях (бездействии) органа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56D46" w:rsidRPr="004A276C" w:rsidRDefault="00156D46" w:rsidP="00987CAF">
      <w:pPr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5)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К жалобе могут быть приложены документы (или копии), подтверждающие доводы заявителя;</w:t>
      </w:r>
    </w:p>
    <w:p w:rsidR="00156D46" w:rsidRPr="004A276C" w:rsidRDefault="00156D46" w:rsidP="00987CAF">
      <w:pPr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6) личная подпись заявителя и дата подачи жалобы.</w:t>
      </w:r>
    </w:p>
    <w:p w:rsidR="00156D46" w:rsidRPr="004A276C" w:rsidRDefault="00D942CF" w:rsidP="00D942C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6D46" w:rsidRPr="004A276C">
        <w:rPr>
          <w:sz w:val="28"/>
          <w:szCs w:val="28"/>
        </w:rPr>
        <w:t xml:space="preserve">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2" w:name="sub_11027"/>
    </w:p>
    <w:bookmarkEnd w:id="2"/>
    <w:p w:rsidR="00156D46" w:rsidRPr="004A276C" w:rsidRDefault="00D942CF" w:rsidP="00D942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6D46" w:rsidRPr="004A276C">
        <w:rPr>
          <w:sz w:val="28"/>
          <w:szCs w:val="28"/>
        </w:rPr>
        <w:t>.6. Письменный ответ, содержащий результаты рассмотрения обращения, направляется заявителю в письменной форме и по желанию заявителя в электронной форме не позднее дня, следующего за днем принятия решения.</w:t>
      </w:r>
    </w:p>
    <w:p w:rsidR="00156D46" w:rsidRPr="004A276C" w:rsidRDefault="00D942CF" w:rsidP="00D942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56D46" w:rsidRPr="004A276C">
        <w:rPr>
          <w:sz w:val="28"/>
          <w:szCs w:val="28"/>
        </w:rPr>
        <w:t>.7. Если в обращении не указаны фамилия или наименование заявителя, направившего обращение и почтовый адрес, по которому должен быть направлен ответ, ответ на обращение не дается. Если текст жалобы не поддается прочтению, ответ  на обращение не дается, о чем сообщается лицу, направившему обращение (при возможности прочтения фамилии (наименования) и почтового адреса)).</w:t>
      </w:r>
    </w:p>
    <w:p w:rsidR="00156D46" w:rsidRPr="004A276C" w:rsidRDefault="00D942CF" w:rsidP="00D942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6D46" w:rsidRPr="004A276C">
        <w:rPr>
          <w:sz w:val="28"/>
          <w:szCs w:val="28"/>
        </w:rPr>
        <w:t>.8.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 существу поставленных в нем вопросов и сообщить гражданину, направившему обращение, о недоступности злоупотребления правом.</w:t>
      </w:r>
    </w:p>
    <w:p w:rsidR="00156D46" w:rsidRPr="004A276C" w:rsidRDefault="00D942CF" w:rsidP="00D942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6D46" w:rsidRPr="004A276C">
        <w:rPr>
          <w:sz w:val="28"/>
          <w:szCs w:val="28"/>
        </w:rPr>
        <w:t>.9. Если в письменной жалобе содержится вопрос, на который заявителю два и более раз (многократно) давались письменные ответы по существу, и при этом в жалобе не приводятся новые доводы или обстоятельства, уполномоченное на то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 , направивший жалобу.</w:t>
      </w:r>
    </w:p>
    <w:p w:rsidR="00156D46" w:rsidRPr="004A276C" w:rsidRDefault="00D942CF" w:rsidP="00D942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6D46" w:rsidRPr="004A276C">
        <w:rPr>
          <w:sz w:val="28"/>
          <w:szCs w:val="28"/>
        </w:rPr>
        <w:t>.10. Обращения, содержащие обжалование действий (бездействия) конкретных должностных лиц, не могут направляться этим должностным лицам для рассмотрения и (ли) ответа.</w:t>
      </w:r>
    </w:p>
    <w:p w:rsidR="00156D46" w:rsidRPr="004A276C" w:rsidRDefault="00D942CF" w:rsidP="00D942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6D46" w:rsidRPr="004A276C">
        <w:rPr>
          <w:sz w:val="28"/>
          <w:szCs w:val="28"/>
        </w:rPr>
        <w:t>.11. В случае подтверждения в ходе проверок фактов, изложенных в жалобе на действия (бездействия) должностных лиц, глава администрации принимает меры по привлечению к ответственности виновных должностных лиц.</w:t>
      </w:r>
    </w:p>
    <w:p w:rsidR="00156D46" w:rsidRPr="004A276C" w:rsidRDefault="00156D46" w:rsidP="00D942C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A276C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56D46" w:rsidRPr="004A276C" w:rsidRDefault="00D942CF" w:rsidP="00D942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6D46" w:rsidRPr="004A276C">
        <w:rPr>
          <w:sz w:val="28"/>
          <w:szCs w:val="28"/>
        </w:rPr>
        <w:t>.12. Обращение считается разрешенным, если рассмотрены все поставленные (в пределах компетенции) в нем вопросы, приняты необходимые меры и дан письменный ответ по существу всех поставленных в обращении вопросов.</w:t>
      </w:r>
    </w:p>
    <w:p w:rsidR="00156D46" w:rsidRPr="004A276C" w:rsidRDefault="00D942CF" w:rsidP="00D942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6D46" w:rsidRPr="004A276C">
        <w:rPr>
          <w:sz w:val="28"/>
          <w:szCs w:val="28"/>
        </w:rPr>
        <w:t xml:space="preserve">.13. Решения, действия (бездействия) должностных лиц могут быть также обжалованы заявителем в суде в сроки и порядке, предусмотренном гражданским процессуальным и арбитражным процессуальным законодательством. </w:t>
      </w:r>
    </w:p>
    <w:p w:rsidR="00156D46" w:rsidRDefault="00156D46" w:rsidP="00385973">
      <w:pPr>
        <w:pStyle w:val="a6"/>
        <w:tabs>
          <w:tab w:val="left" w:pos="993"/>
          <w:tab w:val="left" w:pos="3420"/>
        </w:tabs>
        <w:spacing w:line="240" w:lineRule="auto"/>
        <w:ind w:left="0" w:firstLine="0"/>
        <w:contextualSpacing w:val="0"/>
      </w:pPr>
    </w:p>
    <w:p w:rsidR="00385973" w:rsidRDefault="00385973" w:rsidP="003859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942CF" w:rsidRDefault="00D942CF" w:rsidP="003859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84D54" w:rsidRDefault="00F84D54" w:rsidP="003859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84D54" w:rsidRDefault="00F84D54" w:rsidP="003859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84D54" w:rsidRDefault="00F84D54" w:rsidP="003859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84D54" w:rsidRDefault="00F84D54" w:rsidP="003859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84D54" w:rsidRDefault="00F84D54" w:rsidP="003859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84D54" w:rsidRDefault="00F84D54" w:rsidP="003859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84D54" w:rsidRDefault="00F84D54" w:rsidP="003859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84D54" w:rsidRDefault="00F84D54" w:rsidP="003859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84D54" w:rsidRDefault="00F84D54" w:rsidP="003859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942CF" w:rsidRDefault="00D942CF" w:rsidP="003859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85973" w:rsidRPr="009E04D7" w:rsidRDefault="00385973" w:rsidP="0038597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9E04D7">
        <w:rPr>
          <w:b/>
          <w:sz w:val="28"/>
          <w:szCs w:val="28"/>
        </w:rPr>
        <w:lastRenderedPageBreak/>
        <w:t>Приложение 1</w:t>
      </w:r>
    </w:p>
    <w:p w:rsidR="00385973" w:rsidRDefault="00385973" w:rsidP="0038597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9E04D7">
        <w:rPr>
          <w:b/>
          <w:sz w:val="28"/>
          <w:szCs w:val="28"/>
        </w:rPr>
        <w:t xml:space="preserve">к </w:t>
      </w:r>
      <w:r w:rsidR="00D942CF">
        <w:rPr>
          <w:b/>
          <w:sz w:val="28"/>
          <w:szCs w:val="28"/>
        </w:rPr>
        <w:t>Административному регламенту</w:t>
      </w:r>
    </w:p>
    <w:p w:rsidR="00D942CF" w:rsidRDefault="00D942CF" w:rsidP="0038597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МО «Усть-Лужское сельское поселение»</w:t>
      </w:r>
    </w:p>
    <w:p w:rsidR="00D942CF" w:rsidRDefault="00D942CF" w:rsidP="0038597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«Выдача разрешений на снос или </w:t>
      </w:r>
    </w:p>
    <w:p w:rsidR="00D942CF" w:rsidRDefault="00D942CF" w:rsidP="0038597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пересадку зеленых насаждений»</w:t>
      </w:r>
    </w:p>
    <w:p w:rsidR="00385973" w:rsidRPr="009E04D7" w:rsidRDefault="00385973" w:rsidP="0038597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5973" w:rsidRPr="009E04D7" w:rsidRDefault="00385973" w:rsidP="0038597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E04D7">
        <w:rPr>
          <w:b/>
          <w:sz w:val="28"/>
          <w:szCs w:val="28"/>
        </w:rPr>
        <w:t>БЛОК-СХЕМА</w:t>
      </w:r>
    </w:p>
    <w:p w:rsidR="00385973" w:rsidRPr="009E04D7" w:rsidRDefault="00385973" w:rsidP="00385973">
      <w:pPr>
        <w:pStyle w:val="ConsPlusTitle"/>
        <w:widowControl/>
        <w:jc w:val="center"/>
        <w:rPr>
          <w:sz w:val="28"/>
          <w:szCs w:val="28"/>
        </w:rPr>
      </w:pPr>
      <w:r w:rsidRPr="009E04D7">
        <w:rPr>
          <w:sz w:val="28"/>
          <w:szCs w:val="28"/>
        </w:rPr>
        <w:t xml:space="preserve">последовательности действий по предоставлению муниципальной услуги </w:t>
      </w:r>
    </w:p>
    <w:p w:rsidR="00385973" w:rsidRPr="009E04D7" w:rsidRDefault="00385973" w:rsidP="0038597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E04D7">
        <w:rPr>
          <w:b/>
          <w:sz w:val="28"/>
          <w:szCs w:val="28"/>
        </w:rPr>
        <w:t xml:space="preserve">по </w:t>
      </w:r>
      <w:r w:rsidRPr="009E04D7">
        <w:rPr>
          <w:rFonts w:cs="Courier New"/>
          <w:b/>
          <w:sz w:val="28"/>
          <w:szCs w:val="28"/>
        </w:rPr>
        <w:t>выдаче разрешений на снос или пересадку зеленых насаждений</w:t>
      </w:r>
    </w:p>
    <w:tbl>
      <w:tblPr>
        <w:tblW w:w="0" w:type="auto"/>
        <w:jc w:val="center"/>
        <w:tblInd w:w="108" w:type="dxa"/>
        <w:tblLook w:val="01E0"/>
      </w:tblPr>
      <w:tblGrid>
        <w:gridCol w:w="4320"/>
        <w:gridCol w:w="720"/>
        <w:gridCol w:w="711"/>
        <w:gridCol w:w="2709"/>
        <w:gridCol w:w="720"/>
      </w:tblGrid>
      <w:tr w:rsidR="00385973" w:rsidRPr="009E04D7" w:rsidTr="00B51E34">
        <w:trPr>
          <w:gridAfter w:val="2"/>
          <w:wAfter w:w="1629" w:type="dxa"/>
          <w:trHeight w:val="822"/>
          <w:jc w:val="center"/>
        </w:trPr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sz w:val="28"/>
                <w:szCs w:val="28"/>
              </w:rPr>
              <w:t xml:space="preserve">Заявление о предоставлении </w:t>
            </w:r>
            <w:r w:rsidRPr="009E04D7">
              <w:rPr>
                <w:rFonts w:eastAsia="Calibri"/>
                <w:color w:val="000000"/>
                <w:sz w:val="28"/>
                <w:szCs w:val="28"/>
              </w:rPr>
              <w:t>муниципальной</w:t>
            </w:r>
            <w:r w:rsidRPr="009E04D7">
              <w:rPr>
                <w:rFonts w:eastAsia="Calibri"/>
                <w:sz w:val="28"/>
                <w:szCs w:val="28"/>
              </w:rPr>
              <w:t xml:space="preserve"> услуги</w:t>
            </w:r>
          </w:p>
        </w:tc>
      </w:tr>
      <w:tr w:rsidR="00385973" w:rsidRPr="009E04D7" w:rsidTr="00B51E34">
        <w:trPr>
          <w:gridAfter w:val="2"/>
          <w:wAfter w:w="1629" w:type="dxa"/>
          <w:trHeight w:val="361"/>
          <w:jc w:val="center"/>
        </w:trPr>
        <w:tc>
          <w:tcPr>
            <w:tcW w:w="57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8"/>
                <w:szCs w:val="28"/>
              </w:rPr>
            </w:pPr>
            <w:r w:rsidRPr="009E04D7">
              <w:rPr>
                <w:rFonts w:eastAsia="Calibri"/>
                <w:b/>
                <w:sz w:val="28"/>
                <w:szCs w:val="28"/>
              </w:rPr>
              <w:t>↓</w:t>
            </w:r>
          </w:p>
        </w:tc>
      </w:tr>
      <w:tr w:rsidR="00385973" w:rsidRPr="009E04D7" w:rsidTr="00B51E34">
        <w:trPr>
          <w:gridAfter w:val="2"/>
          <w:wAfter w:w="1629" w:type="dxa"/>
          <w:trHeight w:val="621"/>
          <w:jc w:val="center"/>
        </w:trPr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sz w:val="28"/>
                <w:szCs w:val="28"/>
              </w:rPr>
              <w:t>Прием и регистрация заявления и документов</w:t>
            </w:r>
          </w:p>
        </w:tc>
      </w:tr>
      <w:tr w:rsidR="00385973" w:rsidRPr="009E04D7" w:rsidTr="00B51E34">
        <w:trPr>
          <w:gridAfter w:val="2"/>
          <w:wAfter w:w="1629" w:type="dxa"/>
          <w:trHeight w:val="445"/>
          <w:jc w:val="center"/>
        </w:trPr>
        <w:tc>
          <w:tcPr>
            <w:tcW w:w="57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b/>
                <w:sz w:val="28"/>
                <w:szCs w:val="28"/>
              </w:rPr>
              <w:t>↓</w:t>
            </w:r>
          </w:p>
        </w:tc>
      </w:tr>
      <w:tr w:rsidR="00385973" w:rsidRPr="009E04D7" w:rsidTr="00B51E34">
        <w:trPr>
          <w:gridAfter w:val="2"/>
          <w:wAfter w:w="1629" w:type="dxa"/>
          <w:trHeight w:val="790"/>
          <w:jc w:val="center"/>
        </w:trPr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sz w:val="28"/>
                <w:szCs w:val="28"/>
              </w:rPr>
              <w:t>Рассмотрение заявления и оформление результата предоставления муниципальной услуги</w:t>
            </w:r>
          </w:p>
        </w:tc>
      </w:tr>
      <w:tr w:rsidR="00385973" w:rsidRPr="009E04D7" w:rsidTr="00B51E34">
        <w:trPr>
          <w:gridAfter w:val="1"/>
          <w:wAfter w:w="720" w:type="dxa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b/>
                <w:sz w:val="28"/>
                <w:szCs w:val="28"/>
              </w:rPr>
              <w:t>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b/>
                <w:sz w:val="28"/>
                <w:szCs w:val="28"/>
              </w:rPr>
              <w:t>↓</w:t>
            </w:r>
          </w:p>
        </w:tc>
      </w:tr>
      <w:tr w:rsidR="00385973" w:rsidRPr="009E04D7" w:rsidTr="00B51E34">
        <w:trPr>
          <w:gridAfter w:val="1"/>
          <w:wAfter w:w="720" w:type="dxa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sz w:val="28"/>
                <w:szCs w:val="28"/>
              </w:rPr>
              <w:t>да</w:t>
            </w:r>
            <w:r w:rsidRPr="009E04D7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sz w:val="28"/>
                <w:szCs w:val="28"/>
              </w:rPr>
              <w:t>нет</w:t>
            </w:r>
            <w:r w:rsidRPr="009E04D7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  <w:tr w:rsidR="00385973" w:rsidRPr="009E04D7" w:rsidTr="00B51E34">
        <w:trPr>
          <w:gridAfter w:val="1"/>
          <w:wAfter w:w="720" w:type="dxa"/>
          <w:jc w:val="center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b/>
                <w:sz w:val="28"/>
                <w:szCs w:val="28"/>
              </w:rPr>
              <w:t>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b/>
                <w:sz w:val="28"/>
                <w:szCs w:val="28"/>
              </w:rPr>
              <w:t>↓</w:t>
            </w:r>
          </w:p>
        </w:tc>
      </w:tr>
      <w:tr w:rsidR="00385973" w:rsidTr="00B51E34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sz w:val="28"/>
                <w:szCs w:val="28"/>
              </w:rPr>
              <w:t>Обследование земельного участка с зелеными насаждениями и составление акта.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sz w:val="28"/>
                <w:szCs w:val="28"/>
              </w:rPr>
              <w:t>Ответственный исполнитель подготавливает мотивированный отказ</w:t>
            </w:r>
          </w:p>
        </w:tc>
      </w:tr>
      <w:tr w:rsidR="00385973" w:rsidTr="00B51E34"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b/>
                <w:sz w:val="28"/>
                <w:szCs w:val="28"/>
              </w:rPr>
              <w:t>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b/>
                <w:sz w:val="28"/>
                <w:szCs w:val="28"/>
              </w:rPr>
              <w:t>↓</w:t>
            </w:r>
          </w:p>
        </w:tc>
      </w:tr>
      <w:tr w:rsidR="00385973" w:rsidTr="00B51E34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73" w:rsidRPr="009E04D7" w:rsidRDefault="00385973" w:rsidP="00B51E34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sz w:val="28"/>
                <w:szCs w:val="28"/>
              </w:rPr>
              <w:t>Подготовка проекта разрешения на снос или пересадку зеленых насаждений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sz w:val="28"/>
                <w:szCs w:val="28"/>
              </w:rPr>
              <w:t>Мотивированный отказ вместе с материалами возвращается заявителю</w:t>
            </w:r>
          </w:p>
        </w:tc>
      </w:tr>
      <w:tr w:rsidR="00385973" w:rsidRPr="00FD719C" w:rsidTr="00B5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b/>
                <w:sz w:val="28"/>
                <w:szCs w:val="28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385973" w:rsidRPr="00FD719C" w:rsidTr="00B5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sz w:val="28"/>
                <w:szCs w:val="28"/>
              </w:rPr>
              <w:t>Подписание уполномоченным лицом разрешения на снос или пересадку зеленых насаждений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385973" w:rsidRPr="00FD719C" w:rsidTr="00B5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b/>
                <w:sz w:val="28"/>
                <w:szCs w:val="28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385973" w:rsidRPr="00FD719C" w:rsidTr="00B5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sz w:val="28"/>
                <w:szCs w:val="28"/>
              </w:rPr>
              <w:t>Разрешение направляется заявителю по почтовому адресу, указанному в заявлении либо выдается на руки при личной явке в орган местного самоуправления Ленинградской области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</w:tbl>
    <w:p w:rsidR="00385973" w:rsidRDefault="00385973" w:rsidP="00385973">
      <w:pPr>
        <w:tabs>
          <w:tab w:val="left" w:pos="0"/>
        </w:tabs>
        <w:jc w:val="both"/>
      </w:pPr>
    </w:p>
    <w:p w:rsidR="00385973" w:rsidRDefault="00385973" w:rsidP="00385973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385973" w:rsidRDefault="00385973" w:rsidP="00385973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385973" w:rsidRDefault="00385973" w:rsidP="00385973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385973" w:rsidRPr="009E04D7" w:rsidRDefault="00385973" w:rsidP="0038597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9E04D7">
        <w:rPr>
          <w:b/>
          <w:sz w:val="28"/>
          <w:szCs w:val="28"/>
        </w:rPr>
        <w:lastRenderedPageBreak/>
        <w:t>Приложение 2</w:t>
      </w:r>
    </w:p>
    <w:p w:rsidR="00D942CF" w:rsidRDefault="00D942CF" w:rsidP="00D942CF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9E04D7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Административному регламенту</w:t>
      </w:r>
    </w:p>
    <w:p w:rsidR="00D942CF" w:rsidRDefault="00D942CF" w:rsidP="00D942CF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МО «Усть-Лужское сельское поселение»</w:t>
      </w:r>
    </w:p>
    <w:p w:rsidR="00D942CF" w:rsidRDefault="00D942CF" w:rsidP="00D942CF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«Выдача разрешений на снос или </w:t>
      </w:r>
    </w:p>
    <w:p w:rsidR="00D942CF" w:rsidRDefault="00D942CF" w:rsidP="00D942CF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пересадку зеленых насаждений»</w:t>
      </w:r>
    </w:p>
    <w:p w:rsidR="00385973" w:rsidRPr="009E04D7" w:rsidRDefault="00385973" w:rsidP="00385973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385973" w:rsidRPr="009E04D7" w:rsidRDefault="00385973" w:rsidP="0038597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E04D7">
        <w:rPr>
          <w:b/>
          <w:sz w:val="28"/>
          <w:szCs w:val="28"/>
        </w:rPr>
        <w:t>БЛОК-СХЕМА</w:t>
      </w:r>
    </w:p>
    <w:p w:rsidR="00385973" w:rsidRPr="009E04D7" w:rsidRDefault="00385973" w:rsidP="00385973">
      <w:pPr>
        <w:pStyle w:val="ConsPlusTitle"/>
        <w:widowControl/>
        <w:jc w:val="center"/>
        <w:rPr>
          <w:sz w:val="28"/>
          <w:szCs w:val="28"/>
        </w:rPr>
      </w:pPr>
      <w:r w:rsidRPr="009E04D7">
        <w:rPr>
          <w:sz w:val="28"/>
          <w:szCs w:val="28"/>
        </w:rPr>
        <w:t xml:space="preserve">последовательности действий по предоставлению муниципальной услуги </w:t>
      </w:r>
    </w:p>
    <w:p w:rsidR="00385973" w:rsidRPr="009E04D7" w:rsidRDefault="00385973" w:rsidP="0038597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E04D7">
        <w:rPr>
          <w:b/>
          <w:sz w:val="28"/>
          <w:szCs w:val="28"/>
        </w:rPr>
        <w:t xml:space="preserve">по </w:t>
      </w:r>
      <w:r w:rsidRPr="009E04D7">
        <w:rPr>
          <w:rFonts w:cs="Courier New"/>
          <w:b/>
          <w:sz w:val="28"/>
          <w:szCs w:val="28"/>
        </w:rPr>
        <w:t>выдаче разрешений на снос или пересадку зеленых насаждений</w:t>
      </w:r>
    </w:p>
    <w:p w:rsidR="00385973" w:rsidRPr="009E04D7" w:rsidRDefault="00385973" w:rsidP="00385973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9E04D7">
        <w:rPr>
          <w:b/>
          <w:sz w:val="28"/>
          <w:szCs w:val="28"/>
        </w:rPr>
        <w:t xml:space="preserve">на базе </w:t>
      </w:r>
      <w:r w:rsidRPr="009E04D7">
        <w:rPr>
          <w:b/>
          <w:color w:val="000000"/>
          <w:sz w:val="28"/>
          <w:szCs w:val="28"/>
        </w:rPr>
        <w:t>МФЦ</w:t>
      </w:r>
    </w:p>
    <w:tbl>
      <w:tblPr>
        <w:tblW w:w="0" w:type="auto"/>
        <w:tblInd w:w="108" w:type="dxa"/>
        <w:tblLook w:val="01E0"/>
      </w:tblPr>
      <w:tblGrid>
        <w:gridCol w:w="4320"/>
        <w:gridCol w:w="720"/>
        <w:gridCol w:w="711"/>
        <w:gridCol w:w="2709"/>
        <w:gridCol w:w="720"/>
      </w:tblGrid>
      <w:tr w:rsidR="00385973" w:rsidRPr="009E04D7" w:rsidTr="00B51E34">
        <w:trPr>
          <w:gridAfter w:val="2"/>
          <w:wAfter w:w="1629" w:type="dxa"/>
          <w:trHeight w:val="1036"/>
        </w:trPr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28"/>
                <w:szCs w:val="28"/>
              </w:rPr>
            </w:pPr>
            <w:r w:rsidRPr="009E04D7">
              <w:rPr>
                <w:rFonts w:eastAsia="Calibri"/>
                <w:color w:val="000000"/>
                <w:sz w:val="28"/>
                <w:szCs w:val="28"/>
              </w:rPr>
              <w:t>Обращение заявителя в МФЦ с заявлением и необходимыми документами. Прием и регистрация заявления специалистом МФЦ, выдача расписки или возврат пакета документов, направление документов в орган местного самоуправления Ленинградской области</w:t>
            </w:r>
          </w:p>
        </w:tc>
      </w:tr>
      <w:tr w:rsidR="00385973" w:rsidRPr="009E04D7" w:rsidTr="00B51E34">
        <w:trPr>
          <w:gridAfter w:val="2"/>
          <w:wAfter w:w="1629" w:type="dxa"/>
          <w:trHeight w:val="361"/>
        </w:trPr>
        <w:tc>
          <w:tcPr>
            <w:tcW w:w="57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8"/>
                <w:szCs w:val="28"/>
              </w:rPr>
            </w:pPr>
            <w:r w:rsidRPr="009E04D7">
              <w:rPr>
                <w:rFonts w:eastAsia="Calibri"/>
                <w:b/>
                <w:sz w:val="28"/>
                <w:szCs w:val="28"/>
              </w:rPr>
              <w:t>↓</w:t>
            </w:r>
          </w:p>
        </w:tc>
      </w:tr>
      <w:tr w:rsidR="00385973" w:rsidRPr="009E04D7" w:rsidTr="00B51E34">
        <w:trPr>
          <w:gridAfter w:val="2"/>
          <w:wAfter w:w="1629" w:type="dxa"/>
          <w:trHeight w:val="621"/>
        </w:trPr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sz w:val="28"/>
                <w:szCs w:val="28"/>
              </w:rPr>
              <w:t xml:space="preserve">Рассмотрение документов органом местного самоуправления Ленинградской области </w:t>
            </w:r>
          </w:p>
        </w:tc>
      </w:tr>
      <w:tr w:rsidR="00385973" w:rsidRPr="009E04D7" w:rsidTr="00B51E34">
        <w:trPr>
          <w:gridAfter w:val="1"/>
          <w:wAfter w:w="720" w:type="dxa"/>
        </w:trPr>
        <w:tc>
          <w:tcPr>
            <w:tcW w:w="3420" w:type="dxa"/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b/>
                <w:sz w:val="28"/>
                <w:szCs w:val="28"/>
              </w:rPr>
              <w:t>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b/>
                <w:sz w:val="28"/>
                <w:szCs w:val="28"/>
              </w:rPr>
              <w:t>↓</w:t>
            </w:r>
          </w:p>
        </w:tc>
      </w:tr>
      <w:tr w:rsidR="00385973" w:rsidRPr="009E04D7" w:rsidTr="00B51E34">
        <w:trPr>
          <w:gridAfter w:val="1"/>
          <w:wAfter w:w="720" w:type="dxa"/>
        </w:trPr>
        <w:tc>
          <w:tcPr>
            <w:tcW w:w="3420" w:type="dxa"/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sz w:val="28"/>
                <w:szCs w:val="28"/>
              </w:rPr>
              <w:t>да</w:t>
            </w:r>
            <w:r w:rsidRPr="009E04D7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sz w:val="28"/>
                <w:szCs w:val="28"/>
              </w:rPr>
              <w:t>нет</w:t>
            </w:r>
            <w:r w:rsidRPr="009E04D7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  <w:tr w:rsidR="00385973" w:rsidRPr="009E04D7" w:rsidTr="00B51E34">
        <w:trPr>
          <w:gridAfter w:val="1"/>
          <w:wAfter w:w="720" w:type="dxa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b/>
                <w:sz w:val="28"/>
                <w:szCs w:val="28"/>
              </w:rPr>
              <w:t>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b/>
                <w:sz w:val="28"/>
                <w:szCs w:val="28"/>
              </w:rPr>
              <w:t>↓</w:t>
            </w:r>
          </w:p>
        </w:tc>
      </w:tr>
      <w:tr w:rsidR="00385973" w:rsidTr="00B51E3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sz w:val="28"/>
                <w:szCs w:val="28"/>
              </w:rPr>
              <w:t>Обследование земельного участка с зелеными насаждениями и составление акта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sz w:val="28"/>
                <w:szCs w:val="28"/>
              </w:rPr>
              <w:t>Ответственный исполнитель подготавливает мотивированный отказ</w:t>
            </w:r>
          </w:p>
        </w:tc>
      </w:tr>
      <w:tr w:rsidR="00385973" w:rsidTr="00B51E34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b/>
                <w:sz w:val="28"/>
                <w:szCs w:val="28"/>
              </w:rPr>
              <w:t>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b/>
                <w:sz w:val="28"/>
                <w:szCs w:val="28"/>
              </w:rPr>
              <w:t>↓</w:t>
            </w:r>
          </w:p>
        </w:tc>
      </w:tr>
      <w:tr w:rsidR="00385973" w:rsidTr="00B51E3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sz w:val="28"/>
                <w:szCs w:val="28"/>
              </w:rPr>
              <w:t>Подготовка проекта разрешения на снос или пересадку зеленых насаждений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sz w:val="28"/>
                <w:szCs w:val="28"/>
              </w:rPr>
              <w:t xml:space="preserve">Мотивированный отказ вместе с материалами возвращается в </w:t>
            </w:r>
            <w:r w:rsidRPr="009E04D7">
              <w:rPr>
                <w:rFonts w:eastAsia="Calibri"/>
                <w:color w:val="000000"/>
                <w:sz w:val="28"/>
                <w:szCs w:val="28"/>
              </w:rPr>
              <w:t xml:space="preserve">МФЦ </w:t>
            </w:r>
            <w:r w:rsidRPr="009E04D7">
              <w:rPr>
                <w:rFonts w:eastAsia="Calibri"/>
                <w:sz w:val="28"/>
                <w:szCs w:val="28"/>
              </w:rPr>
              <w:t>для выдачи заявителю</w:t>
            </w:r>
          </w:p>
        </w:tc>
      </w:tr>
      <w:tr w:rsidR="00385973" w:rsidRPr="00FD719C" w:rsidTr="00B5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b/>
                <w:sz w:val="28"/>
                <w:szCs w:val="28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385973" w:rsidRPr="00FD719C" w:rsidTr="00B5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sz w:val="28"/>
                <w:szCs w:val="28"/>
              </w:rPr>
              <w:t>Подписание уполномоченным лицом разрешения на снос или пересадку зеленых насаждений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385973" w:rsidRPr="00FD719C" w:rsidTr="00B5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b/>
                <w:sz w:val="28"/>
                <w:szCs w:val="28"/>
              </w:rPr>
              <w:t>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385973" w:rsidRPr="00FD719C" w:rsidTr="00B5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973" w:rsidRPr="009E04D7" w:rsidRDefault="00385973" w:rsidP="00B51E34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4D7">
              <w:rPr>
                <w:rFonts w:eastAsia="Calibri"/>
                <w:sz w:val="28"/>
                <w:szCs w:val="28"/>
              </w:rPr>
              <w:t xml:space="preserve">Разрешение направляется в </w:t>
            </w:r>
            <w:r w:rsidRPr="009E04D7">
              <w:rPr>
                <w:rFonts w:eastAsia="Calibri"/>
                <w:color w:val="000000"/>
                <w:sz w:val="28"/>
                <w:szCs w:val="28"/>
              </w:rPr>
              <w:t xml:space="preserve">МФЦ </w:t>
            </w:r>
            <w:r w:rsidRPr="009E04D7">
              <w:rPr>
                <w:rFonts w:eastAsia="Calibri"/>
                <w:sz w:val="28"/>
                <w:szCs w:val="28"/>
              </w:rPr>
              <w:t>либо непосредственно заявителю по почтовому адресу, указанному в заявлении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973" w:rsidRPr="009E04D7" w:rsidRDefault="00385973" w:rsidP="00B51E3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</w:tbl>
    <w:p w:rsidR="00385973" w:rsidRDefault="00385973" w:rsidP="003859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5973" w:rsidRDefault="00385973" w:rsidP="003859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5973" w:rsidRDefault="00385973" w:rsidP="003859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5973" w:rsidRDefault="00385973" w:rsidP="003859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5973" w:rsidRDefault="00385973" w:rsidP="003859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5973" w:rsidRPr="007455CD" w:rsidRDefault="00385973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7455CD">
        <w:rPr>
          <w:b/>
          <w:sz w:val="28"/>
          <w:szCs w:val="28"/>
        </w:rPr>
        <w:lastRenderedPageBreak/>
        <w:t>Приложение № 3</w:t>
      </w:r>
    </w:p>
    <w:p w:rsidR="00D942CF" w:rsidRDefault="00D942CF" w:rsidP="00D942CF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9E04D7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Административному регламенту</w:t>
      </w:r>
    </w:p>
    <w:p w:rsidR="00D942CF" w:rsidRDefault="00D942CF" w:rsidP="00D942CF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МО «Усть-Лужское сельское поселение»</w:t>
      </w:r>
    </w:p>
    <w:p w:rsidR="00D942CF" w:rsidRDefault="00D942CF" w:rsidP="00D942CF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«Выдача разрешений на снос или </w:t>
      </w:r>
    </w:p>
    <w:p w:rsidR="00D942CF" w:rsidRDefault="00D942CF" w:rsidP="00D942CF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пересадку зеленых насаждений»</w:t>
      </w:r>
    </w:p>
    <w:p w:rsidR="00385973" w:rsidRPr="00B45138" w:rsidRDefault="00385973" w:rsidP="00385973">
      <w:pPr>
        <w:widowControl w:val="0"/>
        <w:autoSpaceDE w:val="0"/>
        <w:autoSpaceDN w:val="0"/>
        <w:adjustRightInd w:val="0"/>
        <w:jc w:val="right"/>
      </w:pPr>
    </w:p>
    <w:p w:rsidR="00385973" w:rsidRPr="00F9093B" w:rsidRDefault="00385973" w:rsidP="00385973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F9093B">
        <w:rPr>
          <w:color w:val="000000"/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816" w:type="dxa"/>
        <w:jc w:val="center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305"/>
        <w:gridCol w:w="2433"/>
        <w:gridCol w:w="1980"/>
        <w:gridCol w:w="2160"/>
        <w:gridCol w:w="1371"/>
      </w:tblGrid>
      <w:tr w:rsidR="00385973" w:rsidRPr="004343BA" w:rsidTr="00FD6DAB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4343BA" w:rsidRDefault="00385973" w:rsidP="00B51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3BA">
              <w:t>N</w:t>
            </w:r>
          </w:p>
          <w:p w:rsidR="00385973" w:rsidRPr="004343BA" w:rsidRDefault="00385973" w:rsidP="00B51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3BA">
              <w:t>п/п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4343BA" w:rsidRDefault="00385973" w:rsidP="00B51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3BA">
              <w:t>Наименование</w:t>
            </w:r>
          </w:p>
          <w:p w:rsidR="00385973" w:rsidRPr="004343BA" w:rsidRDefault="00385973" w:rsidP="00B51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3BA">
              <w:t>МФЦ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4343BA" w:rsidRDefault="00385973" w:rsidP="00B51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3BA">
              <w:t>Почтовый адрес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4343BA" w:rsidRDefault="00385973" w:rsidP="00B51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3BA">
              <w:t>График</w:t>
            </w:r>
          </w:p>
          <w:p w:rsidR="00385973" w:rsidRPr="004343BA" w:rsidRDefault="00385973" w:rsidP="00B51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3BA">
              <w:t>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4343BA" w:rsidRDefault="00385973" w:rsidP="00B51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3BA">
              <w:t>Адрес электронной почты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4343BA" w:rsidRDefault="00385973" w:rsidP="00B51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3BA">
              <w:t>Телефон</w:t>
            </w:r>
          </w:p>
        </w:tc>
      </w:tr>
      <w:tr w:rsidR="00385973" w:rsidRPr="004343BA" w:rsidTr="00FD6DAB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4343BA" w:rsidRDefault="00385973" w:rsidP="00B51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3BA"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4343BA" w:rsidRDefault="00385973" w:rsidP="00B51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3BA">
              <w:t xml:space="preserve">Филиал ГБУ ЛО </w:t>
            </w:r>
            <w:r w:rsidR="004107A0">
              <w:t>«</w:t>
            </w:r>
            <w:r w:rsidRPr="004343BA">
              <w:t>МФЦ</w:t>
            </w:r>
            <w:r w:rsidR="004107A0">
              <w:t>»</w:t>
            </w:r>
            <w:r w:rsidRPr="004343BA">
              <w:t xml:space="preserve"> </w:t>
            </w:r>
            <w:r w:rsidR="004107A0">
              <w:t>«</w:t>
            </w:r>
            <w:r w:rsidRPr="004343BA">
              <w:t>Всеволожский</w:t>
            </w:r>
            <w:r w:rsidR="004107A0">
              <w:t>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4343BA" w:rsidRDefault="00385973" w:rsidP="00B51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3BA">
              <w:t>188681, Россия, Ленинградская область, д. Новосаратовка, Центр, д. 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4343BA" w:rsidRDefault="00385973" w:rsidP="00B51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3BA">
              <w:t>С 9.00 до 21.00, ежедневно, без перерыва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4343BA" w:rsidRDefault="006022BC" w:rsidP="00B51E34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6" w:history="1">
              <w:r w:rsidR="004107A0" w:rsidRPr="00FA493A">
                <w:rPr>
                  <w:rStyle w:val="a8"/>
                </w:rPr>
                <w:t>mfcvsev@gmail.com</w:t>
              </w:r>
            </w:hyperlink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4343BA" w:rsidRDefault="00385973" w:rsidP="00B51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3BA">
              <w:t>456-18-88</w:t>
            </w:r>
          </w:p>
        </w:tc>
      </w:tr>
      <w:tr w:rsidR="00385973" w:rsidRPr="004343BA" w:rsidTr="00FD6DAB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4343BA" w:rsidRDefault="00385973" w:rsidP="00B51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3BA"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4343BA" w:rsidRDefault="00385973" w:rsidP="00B51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Филиал ГБУ ЛО «МФЦ» «Приозерский»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4343BA" w:rsidRDefault="00385973" w:rsidP="00B51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3BA">
              <w:t>188761, Россия, Ленинградская область, г. Приозерск, ул. Калинина, д. 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4343BA" w:rsidRDefault="00385973" w:rsidP="00B51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3BA">
              <w:t>С 9.00 до 21.00, ежедневно, без перерыва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4343BA" w:rsidRDefault="006022BC" w:rsidP="00B51E34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7" w:history="1">
              <w:r w:rsidR="004107A0" w:rsidRPr="00FA493A">
                <w:rPr>
                  <w:rStyle w:val="a8"/>
                </w:rPr>
                <w:t>mfcprioz@gmail.com</w:t>
              </w:r>
            </w:hyperlink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4343BA" w:rsidRDefault="00385973" w:rsidP="00B51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973" w:rsidRPr="004343BA" w:rsidTr="00FD6DAB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4343BA" w:rsidRDefault="00385973" w:rsidP="00B51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3BA"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4343BA" w:rsidRDefault="00385973" w:rsidP="00B51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Филиал ГБУ ЛО «МФЦ» «Тосненский»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4343BA" w:rsidRDefault="00385973" w:rsidP="00B51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3BA">
              <w:t>187002, Россия, Ленинградская область, ул. Советская, д. 9 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4343BA" w:rsidRDefault="00385973" w:rsidP="00B51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3BA">
              <w:t>С 9.00 до 21.00, ежедневно, без перерыва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4343BA" w:rsidRDefault="006022BC" w:rsidP="00B51E34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8" w:history="1">
              <w:r w:rsidR="004107A0" w:rsidRPr="00FA493A">
                <w:rPr>
                  <w:rStyle w:val="a8"/>
                </w:rPr>
                <w:t>mfctosno@gmail.com</w:t>
              </w:r>
            </w:hyperlink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4343BA" w:rsidRDefault="00385973" w:rsidP="00B51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973" w:rsidRPr="00F9093B" w:rsidTr="00FD6DAB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4343BA" w:rsidRDefault="00385973" w:rsidP="00B51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3BA"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4343BA" w:rsidRDefault="00385973" w:rsidP="00B51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Филиал ГБУ ЛО «МФЦ» «Волосовский»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4343BA" w:rsidRDefault="00385973" w:rsidP="00B51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3BA">
              <w:t xml:space="preserve">Россия, Ленинградская область, </w:t>
            </w:r>
            <w:r>
              <w:t>г. Волосово, ул. Усадьба СХТ, д. 1, лит. 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F9093B" w:rsidRDefault="00385973" w:rsidP="00B51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093B">
              <w:rPr>
                <w:color w:val="000000"/>
              </w:rPr>
              <w:t>С 9.00 до 21.00, ежедневно, без перерыва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DB3A20" w:rsidRDefault="006022BC" w:rsidP="00B51E34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9" w:history="1">
              <w:r w:rsidR="004107A0" w:rsidRPr="00FA493A">
                <w:rPr>
                  <w:rStyle w:val="a8"/>
                </w:rPr>
                <w:t>mfcvolosovo@gmail.com</w:t>
              </w:r>
            </w:hyperlink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F9093B" w:rsidRDefault="00385973" w:rsidP="00B51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85973" w:rsidRPr="00F9093B" w:rsidTr="00FD6DAB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Default="00385973" w:rsidP="00B51E3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Default="00385973" w:rsidP="00B51E34">
            <w:pPr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385973" w:rsidRDefault="00385973" w:rsidP="00B51E34">
            <w:pPr>
              <w:rPr>
                <w:bCs/>
              </w:rPr>
            </w:pPr>
            <w:r>
              <w:rPr>
                <w:bCs/>
              </w:rPr>
              <w:t>«Выборгский»</w:t>
            </w:r>
          </w:p>
          <w:p w:rsidR="00385973" w:rsidRDefault="00385973" w:rsidP="00B51E34">
            <w:pPr>
              <w:rPr>
                <w:bCs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Default="00385973" w:rsidP="00B51E34">
            <w:pPr>
              <w:rPr>
                <w:bCs/>
                <w:lang w:val="en-US"/>
              </w:rPr>
            </w:pPr>
            <w:r>
              <w:rPr>
                <w:bCs/>
              </w:rPr>
              <w:t>188800, Россия, Ленинградская область, г.Выборг, ул. Вокзальная, д.13</w:t>
            </w:r>
          </w:p>
          <w:p w:rsidR="00385973" w:rsidRDefault="00385973" w:rsidP="00B51E34">
            <w:pPr>
              <w:rPr>
                <w:bCs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Default="00385973" w:rsidP="00B51E34">
            <w:pPr>
              <w:rPr>
                <w:bCs/>
              </w:rPr>
            </w:pPr>
            <w:r>
              <w:rPr>
                <w:bCs/>
              </w:rPr>
              <w:t>С 9.00 до 21.00, ежедневно,</w:t>
            </w:r>
          </w:p>
          <w:p w:rsidR="00385973" w:rsidRDefault="00385973" w:rsidP="00B51E34">
            <w:pPr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DB3A20" w:rsidRDefault="006022BC" w:rsidP="00B51E34">
            <w:pPr>
              <w:rPr>
                <w:lang w:val="en-US"/>
              </w:rPr>
            </w:pPr>
            <w:hyperlink r:id="rId20" w:history="1">
              <w:r w:rsidR="00385973" w:rsidRPr="00DB3A20">
                <w:rPr>
                  <w:rStyle w:val="a8"/>
                  <w:color w:val="auto"/>
                  <w:u w:val="none"/>
                  <w:lang w:val="en-US"/>
                </w:rPr>
                <w:t>mfcvyborg@gmail.com</w:t>
              </w:r>
            </w:hyperlink>
          </w:p>
          <w:p w:rsidR="00385973" w:rsidRPr="00DB3A20" w:rsidRDefault="00385973" w:rsidP="00B51E34">
            <w:pPr>
              <w:rPr>
                <w:lang w:val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Default="00385973" w:rsidP="00B51E34"/>
        </w:tc>
      </w:tr>
      <w:tr w:rsidR="00385973" w:rsidRPr="00F9093B" w:rsidTr="00FD6DAB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Default="00385973" w:rsidP="00B51E34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Default="00385973" w:rsidP="00B51E34">
            <w:pPr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385973" w:rsidRDefault="00385973" w:rsidP="00B51E34">
            <w:pPr>
              <w:rPr>
                <w:bCs/>
              </w:rPr>
            </w:pPr>
            <w:r>
              <w:rPr>
                <w:bCs/>
              </w:rPr>
              <w:t>«Тихвинский»</w:t>
            </w:r>
          </w:p>
          <w:p w:rsidR="00385973" w:rsidRDefault="00385973" w:rsidP="00B51E34">
            <w:pPr>
              <w:rPr>
                <w:bCs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Default="00385973" w:rsidP="00B51E34">
            <w:pPr>
              <w:rPr>
                <w:bCs/>
              </w:rPr>
            </w:pPr>
            <w:r>
              <w:rPr>
                <w:bCs/>
              </w:rPr>
              <w:t>187550, Ленинградская область, г.Тихвин, 1микрорайон, д.2</w:t>
            </w:r>
          </w:p>
          <w:p w:rsidR="00385973" w:rsidRDefault="00385973" w:rsidP="00B51E34">
            <w:pPr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Default="00385973" w:rsidP="00B51E34">
            <w:pPr>
              <w:rPr>
                <w:bCs/>
              </w:rPr>
            </w:pPr>
            <w:r>
              <w:rPr>
                <w:bCs/>
              </w:rPr>
              <w:t>С 9.00 до 21.00, ежедневно,</w:t>
            </w:r>
          </w:p>
          <w:p w:rsidR="00385973" w:rsidRDefault="00385973" w:rsidP="00B51E34">
            <w:pPr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Default="00385973" w:rsidP="00B51E34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Default="00385973" w:rsidP="00B51E34"/>
        </w:tc>
      </w:tr>
      <w:tr w:rsidR="00A4166C" w:rsidRPr="00F9093B" w:rsidTr="00FD6DAB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6C" w:rsidRPr="00D942CF" w:rsidRDefault="00A4166C" w:rsidP="00B51E34">
            <w:pPr>
              <w:jc w:val="center"/>
              <w:rPr>
                <w:bCs/>
              </w:rPr>
            </w:pPr>
            <w:r w:rsidRPr="00D942CF">
              <w:rPr>
                <w:bCs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6C" w:rsidRPr="00D942CF" w:rsidRDefault="00A4166C" w:rsidP="009546B2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D942CF">
              <w:rPr>
                <w:bCs/>
                <w:color w:val="000000"/>
                <w:lang w:eastAsia="ar-SA"/>
              </w:rPr>
              <w:t>Филиал ГБУ ЛО «МФЦ» «Лодейнопольский»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6C" w:rsidRPr="00D942CF" w:rsidRDefault="00A4166C" w:rsidP="009546B2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D942CF">
              <w:rPr>
                <w:bCs/>
                <w:color w:val="000000"/>
                <w:lang w:eastAsia="ar-SA"/>
              </w:rPr>
              <w:t>187700,</w:t>
            </w:r>
          </w:p>
          <w:p w:rsidR="00A4166C" w:rsidRPr="00D942CF" w:rsidRDefault="00A4166C" w:rsidP="009546B2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D942CF">
              <w:rPr>
                <w:bCs/>
                <w:color w:val="000000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6C" w:rsidRPr="00D942CF" w:rsidRDefault="00A4166C" w:rsidP="009546B2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D942CF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A4166C" w:rsidRPr="00D942CF" w:rsidRDefault="00A4166C" w:rsidP="009546B2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D942CF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6C" w:rsidRDefault="00A4166C" w:rsidP="00B51E34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6C" w:rsidRDefault="00A4166C" w:rsidP="00B51E34"/>
        </w:tc>
      </w:tr>
      <w:tr w:rsidR="00385973" w:rsidRPr="00F9093B" w:rsidTr="00FD6DAB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F9093B" w:rsidRDefault="00A4166C" w:rsidP="00B51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F9093B" w:rsidRDefault="00385973" w:rsidP="00B51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093B">
              <w:rPr>
                <w:color w:val="000000"/>
              </w:rPr>
              <w:t>ГБУ ЛО «МФЦ»</w:t>
            </w:r>
          </w:p>
          <w:p w:rsidR="00385973" w:rsidRPr="00F9093B" w:rsidRDefault="00385973" w:rsidP="00B51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F9093B" w:rsidRDefault="00385973" w:rsidP="00B51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093B">
              <w:rPr>
                <w:color w:val="000000"/>
              </w:rPr>
              <w:t xml:space="preserve">188641, Россия, Ленинградская область, </w:t>
            </w:r>
            <w:r w:rsidRPr="00F9093B">
              <w:rPr>
                <w:color w:val="000000"/>
              </w:rPr>
              <w:lastRenderedPageBreak/>
              <w:t>Всеволожский район, дер.Новосаратовка-центр, д.8. Почтовый адрес: 191311, Россия, Санкт-Петербург, ул. Смольного, д.3, литер 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F9093B" w:rsidRDefault="00385973" w:rsidP="00B51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093B">
              <w:rPr>
                <w:color w:val="000000"/>
              </w:rPr>
              <w:lastRenderedPageBreak/>
              <w:t xml:space="preserve">пн-чт </w:t>
            </w:r>
            <w:r w:rsidR="004107A0">
              <w:rPr>
                <w:color w:val="000000"/>
              </w:rPr>
              <w:t>–</w:t>
            </w:r>
            <w:r w:rsidRPr="00F9093B">
              <w:rPr>
                <w:color w:val="000000"/>
              </w:rPr>
              <w:t xml:space="preserve"> с 9.00 до 18.00, пт. </w:t>
            </w:r>
            <w:r w:rsidR="004107A0">
              <w:rPr>
                <w:color w:val="000000"/>
              </w:rPr>
              <w:t>–</w:t>
            </w:r>
            <w:r w:rsidRPr="00F9093B">
              <w:rPr>
                <w:color w:val="000000"/>
              </w:rPr>
              <w:t xml:space="preserve"> с 9.00 до 17.00, перерыв  </w:t>
            </w:r>
            <w:r w:rsidRPr="00F9093B">
              <w:rPr>
                <w:color w:val="000000"/>
              </w:rPr>
              <w:lastRenderedPageBreak/>
              <w:t xml:space="preserve">с 13.00 до 13.48, выходные дни </w:t>
            </w:r>
            <w:r w:rsidR="004107A0">
              <w:rPr>
                <w:color w:val="000000"/>
              </w:rPr>
              <w:t>–</w:t>
            </w:r>
            <w:r w:rsidRPr="00F9093B">
              <w:rPr>
                <w:color w:val="000000"/>
              </w:rPr>
              <w:t xml:space="preserve"> сб, вс.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F9093B" w:rsidRDefault="006022BC" w:rsidP="00B51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hyperlink r:id="rId21" w:history="1">
              <w:r w:rsidR="004107A0" w:rsidRPr="00FA493A">
                <w:rPr>
                  <w:rStyle w:val="a8"/>
                </w:rPr>
                <w:t>Mfc-info@lenreg.ru</w:t>
              </w:r>
            </w:hyperlink>
            <w:r w:rsidR="00385973" w:rsidRPr="00F9093B">
              <w:rPr>
                <w:color w:val="000000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73" w:rsidRPr="00F9093B" w:rsidRDefault="00385973" w:rsidP="00B51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093B">
              <w:rPr>
                <w:color w:val="000000"/>
              </w:rPr>
              <w:t>577-47-30</w:t>
            </w:r>
          </w:p>
        </w:tc>
      </w:tr>
    </w:tbl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385973" w:rsidRDefault="00385973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7455CD">
        <w:rPr>
          <w:b/>
          <w:sz w:val="28"/>
          <w:szCs w:val="28"/>
        </w:rPr>
        <w:lastRenderedPageBreak/>
        <w:t xml:space="preserve">Приложение № </w:t>
      </w:r>
      <w:r w:rsidR="00D942CF">
        <w:rPr>
          <w:b/>
          <w:sz w:val="28"/>
          <w:szCs w:val="28"/>
        </w:rPr>
        <w:t>4</w:t>
      </w:r>
    </w:p>
    <w:p w:rsidR="00D942CF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D942CF" w:rsidRDefault="00D942CF" w:rsidP="00D942CF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9E04D7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Административному регламенту</w:t>
      </w:r>
    </w:p>
    <w:p w:rsidR="00D942CF" w:rsidRDefault="00D942CF" w:rsidP="00D942CF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МО «Усть-Лужское сельское поселение»</w:t>
      </w:r>
    </w:p>
    <w:p w:rsidR="00D942CF" w:rsidRDefault="00D942CF" w:rsidP="00D942CF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«Выдача разрешений на снос или </w:t>
      </w:r>
    </w:p>
    <w:p w:rsidR="00D942CF" w:rsidRDefault="00D942CF" w:rsidP="00D942CF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пересадку зеленых насаждений»</w:t>
      </w:r>
    </w:p>
    <w:p w:rsidR="00D942CF" w:rsidRPr="007455CD" w:rsidRDefault="00D942CF" w:rsidP="00385973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385973" w:rsidRDefault="00385973" w:rsidP="0038597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5"/>
        <w:gridCol w:w="5699"/>
      </w:tblGrid>
      <w:tr w:rsidR="00385973" w:rsidTr="00D942CF">
        <w:trPr>
          <w:trHeight w:val="1977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973" w:rsidRDefault="00385973" w:rsidP="00B51E34">
            <w:pPr>
              <w:jc w:val="center"/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385973" w:rsidRPr="00D942CF" w:rsidRDefault="00D942CF" w:rsidP="00B51E34">
            <w:pPr>
              <w:pStyle w:val="un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D942CF">
              <w:rPr>
                <w:sz w:val="28"/>
                <w:szCs w:val="28"/>
              </w:rPr>
              <w:t>Главе администрации</w:t>
            </w:r>
          </w:p>
          <w:p w:rsidR="00385973" w:rsidRPr="00D942CF" w:rsidRDefault="00D942CF" w:rsidP="00B51E34">
            <w:pPr>
              <w:rPr>
                <w:sz w:val="28"/>
                <w:szCs w:val="28"/>
              </w:rPr>
            </w:pPr>
            <w:r w:rsidRPr="00D942CF">
              <w:rPr>
                <w:sz w:val="28"/>
                <w:szCs w:val="28"/>
              </w:rPr>
              <w:t>МО «Усть-Лужское сельское поселение»</w:t>
            </w:r>
          </w:p>
          <w:p w:rsidR="00D942CF" w:rsidRPr="00D942CF" w:rsidRDefault="00D942CF" w:rsidP="00B51E34">
            <w:pPr>
              <w:rPr>
                <w:sz w:val="28"/>
                <w:szCs w:val="28"/>
              </w:rPr>
            </w:pPr>
            <w:r w:rsidRPr="00D942CF">
              <w:rPr>
                <w:sz w:val="28"/>
                <w:szCs w:val="28"/>
              </w:rPr>
              <w:t>МО «Кингисеппский муниципальный район»</w:t>
            </w:r>
          </w:p>
          <w:p w:rsidR="00D942CF" w:rsidRDefault="00D942CF" w:rsidP="00B51E34">
            <w:pPr>
              <w:rPr>
                <w:sz w:val="28"/>
                <w:szCs w:val="28"/>
              </w:rPr>
            </w:pPr>
            <w:r w:rsidRPr="00D942CF">
              <w:rPr>
                <w:sz w:val="28"/>
                <w:szCs w:val="28"/>
              </w:rPr>
              <w:t>Ленинградской области</w:t>
            </w:r>
          </w:p>
          <w:p w:rsidR="00D942CF" w:rsidRPr="00403F04" w:rsidRDefault="00D942CF" w:rsidP="00B51E34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03F04">
              <w:rPr>
                <w:sz w:val="28"/>
                <w:szCs w:val="28"/>
                <w:vertAlign w:val="superscript"/>
              </w:rPr>
              <w:t>1</w:t>
            </w:r>
          </w:p>
        </w:tc>
      </w:tr>
    </w:tbl>
    <w:p w:rsidR="00385973" w:rsidRPr="00EE2900" w:rsidRDefault="00385973" w:rsidP="00385973">
      <w:pPr>
        <w:pStyle w:val="1"/>
        <w:rPr>
          <w:b w:val="0"/>
        </w:rPr>
      </w:pPr>
      <w:r>
        <w:t>ЗАЯВЛЕНИЕ</w:t>
      </w:r>
    </w:p>
    <w:p w:rsidR="00385973" w:rsidRDefault="00385973" w:rsidP="00385973">
      <w:pPr>
        <w:jc w:val="center"/>
        <w:rPr>
          <w:b/>
          <w:bCs/>
        </w:rPr>
      </w:pPr>
      <w:r w:rsidRPr="00EE2900">
        <w:rPr>
          <w:bCs/>
          <w:sz w:val="28"/>
          <w:szCs w:val="28"/>
        </w:rPr>
        <w:t>на выдачу разрешения</w:t>
      </w:r>
      <w:r w:rsidRPr="00EE2900">
        <w:rPr>
          <w:szCs w:val="28"/>
        </w:rPr>
        <w:t xml:space="preserve"> </w:t>
      </w:r>
      <w:r w:rsidRPr="00EE2900">
        <w:rPr>
          <w:sz w:val="28"/>
          <w:szCs w:val="28"/>
        </w:rPr>
        <w:t xml:space="preserve">на </w:t>
      </w:r>
      <w:r w:rsidRPr="001B314C">
        <w:rPr>
          <w:sz w:val="28"/>
          <w:szCs w:val="28"/>
        </w:rPr>
        <w:t>снос (пересадку) зеленых насаждений</w:t>
      </w:r>
    </w:p>
    <w:p w:rsidR="00385973" w:rsidRDefault="00385973" w:rsidP="00385973"/>
    <w:p w:rsidR="00385973" w:rsidRPr="006C0F84" w:rsidRDefault="006C0F84" w:rsidP="006C0F84">
      <w:pPr>
        <w:ind w:left="360"/>
        <w:rPr>
          <w:sz w:val="28"/>
          <w:szCs w:val="28"/>
        </w:rPr>
      </w:pPr>
      <w:r w:rsidRPr="006C0F84">
        <w:rPr>
          <w:sz w:val="28"/>
          <w:szCs w:val="28"/>
        </w:rPr>
        <w:t>1.</w:t>
      </w:r>
      <w:r w:rsidR="00385973" w:rsidRPr="006C0F84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</w:t>
      </w:r>
    </w:p>
    <w:p w:rsidR="00C27549" w:rsidRDefault="00C27549" w:rsidP="00C27549">
      <w:pPr>
        <w:ind w:left="360"/>
        <w:rPr>
          <w:sz w:val="20"/>
        </w:rPr>
      </w:pPr>
    </w:p>
    <w:p w:rsidR="00385973" w:rsidRDefault="00385973" w:rsidP="00385973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(наименование предприятия, организационно-правовая форма)</w:t>
      </w:r>
      <w:r>
        <w:rPr>
          <w:rStyle w:val="a9"/>
          <w:sz w:val="20"/>
        </w:rPr>
        <w:footnoteReference w:id="2"/>
      </w:r>
    </w:p>
    <w:p w:rsidR="00385973" w:rsidRDefault="00385973" w:rsidP="0038597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(юридический адрес, банковские реквизиты, ИНН)</w:t>
      </w:r>
    </w:p>
    <w:p w:rsidR="00385973" w:rsidRDefault="00385973" w:rsidP="00385973">
      <w:pPr>
        <w:rPr>
          <w:sz w:val="20"/>
        </w:rPr>
      </w:pPr>
    </w:p>
    <w:p w:rsidR="00385973" w:rsidRDefault="00385973" w:rsidP="00385973">
      <w:pPr>
        <w:rPr>
          <w:sz w:val="28"/>
          <w:szCs w:val="28"/>
        </w:rPr>
      </w:pPr>
      <w:r>
        <w:rPr>
          <w:sz w:val="28"/>
          <w:szCs w:val="28"/>
        </w:rPr>
        <w:t>прошу</w:t>
      </w:r>
      <w:r w:rsidRPr="00EE2900">
        <w:rPr>
          <w:sz w:val="28"/>
          <w:szCs w:val="28"/>
        </w:rPr>
        <w:t xml:space="preserve"> выдать</w:t>
      </w:r>
      <w:r>
        <w:t xml:space="preserve"> </w:t>
      </w:r>
      <w:r w:rsidRPr="001B314C">
        <w:rPr>
          <w:sz w:val="28"/>
          <w:szCs w:val="28"/>
        </w:rPr>
        <w:t xml:space="preserve">разрешение на снос (пересадку) зеленых насаждений </w:t>
      </w:r>
    </w:p>
    <w:p w:rsidR="00385973" w:rsidRDefault="00385973" w:rsidP="00385973"/>
    <w:p w:rsidR="00385973" w:rsidRPr="00531AAD" w:rsidRDefault="00385973" w:rsidP="00385973">
      <w:pPr>
        <w:rPr>
          <w:sz w:val="28"/>
          <w:szCs w:val="28"/>
        </w:rPr>
      </w:pPr>
      <w:r w:rsidRPr="00531AAD"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О</w:t>
      </w:r>
      <w:r w:rsidRPr="00531AAD">
        <w:rPr>
          <w:bCs/>
          <w:sz w:val="28"/>
          <w:szCs w:val="28"/>
        </w:rPr>
        <w:t>снование для сноса (</w:t>
      </w:r>
      <w:r>
        <w:rPr>
          <w:bCs/>
          <w:sz w:val="28"/>
          <w:szCs w:val="28"/>
        </w:rPr>
        <w:t xml:space="preserve">обрезки, </w:t>
      </w:r>
      <w:r w:rsidRPr="00531AAD">
        <w:rPr>
          <w:bCs/>
          <w:sz w:val="28"/>
          <w:szCs w:val="28"/>
        </w:rPr>
        <w:t xml:space="preserve">пересадки) </w:t>
      </w:r>
      <w:r>
        <w:rPr>
          <w:bCs/>
          <w:sz w:val="28"/>
          <w:szCs w:val="28"/>
        </w:rPr>
        <w:t>зеленых насаждений.</w:t>
      </w:r>
    </w:p>
    <w:p w:rsidR="00385973" w:rsidRPr="002A7540" w:rsidRDefault="00385973" w:rsidP="00385973">
      <w:pPr>
        <w:jc w:val="both"/>
        <w:rPr>
          <w:sz w:val="20"/>
        </w:rPr>
      </w:pPr>
      <w:r>
        <w:rPr>
          <w:sz w:val="28"/>
          <w:szCs w:val="28"/>
        </w:rPr>
        <w:t>3</w:t>
      </w:r>
      <w:r w:rsidRPr="00EE2900">
        <w:rPr>
          <w:sz w:val="28"/>
          <w:szCs w:val="28"/>
        </w:rPr>
        <w:t>.</w:t>
      </w:r>
      <w:r>
        <w:t xml:space="preserve"> </w:t>
      </w:r>
      <w:r w:rsidRPr="00EE2900">
        <w:rPr>
          <w:sz w:val="28"/>
          <w:szCs w:val="28"/>
        </w:rPr>
        <w:t>С</w:t>
      </w:r>
      <w:r w:rsidRPr="00EE2900">
        <w:rPr>
          <w:bCs/>
          <w:sz w:val="28"/>
          <w:szCs w:val="28"/>
        </w:rPr>
        <w:t>ведения о местоположении, количестве и видах зеленых насаждений</w:t>
      </w:r>
    </w:p>
    <w:p w:rsidR="00385973" w:rsidRPr="00161775" w:rsidRDefault="00385973" w:rsidP="00385973">
      <w:pPr>
        <w:pStyle w:val="3"/>
        <w:spacing w:after="0"/>
        <w:jc w:val="both"/>
        <w:rPr>
          <w:sz w:val="28"/>
          <w:szCs w:val="28"/>
        </w:rPr>
      </w:pPr>
      <w:r w:rsidRPr="00161775">
        <w:rPr>
          <w:sz w:val="28"/>
          <w:szCs w:val="28"/>
        </w:rPr>
        <w:t>4. Предполагаемые сроки выполнения работ по сносу или пересадке зеленых насаждений.</w:t>
      </w:r>
    </w:p>
    <w:p w:rsidR="00385973" w:rsidRPr="00161775" w:rsidRDefault="00385973" w:rsidP="00385973">
      <w:pPr>
        <w:pStyle w:val="3"/>
        <w:spacing w:after="0"/>
        <w:jc w:val="both"/>
        <w:rPr>
          <w:sz w:val="28"/>
          <w:szCs w:val="28"/>
        </w:rPr>
      </w:pPr>
      <w:r w:rsidRPr="00161775">
        <w:rPr>
          <w:sz w:val="28"/>
          <w:szCs w:val="28"/>
        </w:rPr>
        <w:t>5. Предполагаемое место пересадки зеленых насаждений (данный пункт заполняется в случае пересадки).</w:t>
      </w:r>
    </w:p>
    <w:p w:rsidR="00385973" w:rsidRPr="00CC14AF" w:rsidRDefault="00385973" w:rsidP="00385973">
      <w:pPr>
        <w:pStyle w:val="3"/>
        <w:rPr>
          <w:sz w:val="20"/>
        </w:rPr>
      </w:pPr>
    </w:p>
    <w:p w:rsidR="00385973" w:rsidRPr="00CC14AF" w:rsidRDefault="00385973" w:rsidP="00385973">
      <w:pPr>
        <w:rPr>
          <w:sz w:val="20"/>
        </w:rPr>
      </w:pPr>
    </w:p>
    <w:p w:rsidR="00385973" w:rsidRPr="00531AAD" w:rsidRDefault="00385973" w:rsidP="00385973">
      <w:pPr>
        <w:rPr>
          <w:sz w:val="28"/>
          <w:szCs w:val="28"/>
        </w:rPr>
      </w:pPr>
      <w:r w:rsidRPr="00531AAD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>заявление</w:t>
      </w:r>
      <w:r w:rsidRPr="00531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1AAD">
        <w:rPr>
          <w:sz w:val="28"/>
          <w:szCs w:val="28"/>
        </w:rPr>
        <w:t>на __________ листах.</w:t>
      </w:r>
    </w:p>
    <w:p w:rsidR="00385973" w:rsidRDefault="00385973" w:rsidP="00385973">
      <w:pPr>
        <w:rPr>
          <w:sz w:val="28"/>
          <w:szCs w:val="28"/>
        </w:rPr>
      </w:pPr>
    </w:p>
    <w:p w:rsidR="00385973" w:rsidRDefault="00385973" w:rsidP="00385973">
      <w:pPr>
        <w:rPr>
          <w:sz w:val="28"/>
          <w:szCs w:val="28"/>
        </w:rPr>
      </w:pPr>
    </w:p>
    <w:p w:rsidR="00385973" w:rsidRDefault="00385973" w:rsidP="00385973">
      <w:pPr>
        <w:rPr>
          <w:sz w:val="28"/>
          <w:szCs w:val="28"/>
        </w:rPr>
      </w:pPr>
      <w:r>
        <w:rPr>
          <w:sz w:val="28"/>
          <w:szCs w:val="28"/>
        </w:rPr>
        <w:t xml:space="preserve">     _____                </w:t>
      </w:r>
      <w:r w:rsidRPr="00531AA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______                            </w:t>
      </w:r>
      <w:r w:rsidRPr="00531AAD">
        <w:rPr>
          <w:sz w:val="28"/>
          <w:szCs w:val="28"/>
        </w:rPr>
        <w:t>/</w:t>
      </w:r>
      <w:r>
        <w:rPr>
          <w:sz w:val="28"/>
          <w:szCs w:val="28"/>
        </w:rPr>
        <w:t xml:space="preserve">___________________/        </w:t>
      </w:r>
    </w:p>
    <w:p w:rsidR="00385973" w:rsidRPr="00BD02F4" w:rsidRDefault="00385973" w:rsidP="00BD02F4">
      <w:pPr>
        <w:rPr>
          <w:sz w:val="18"/>
          <w:szCs w:val="18"/>
        </w:rPr>
      </w:pPr>
      <w:r>
        <w:rPr>
          <w:sz w:val="18"/>
          <w:szCs w:val="18"/>
        </w:rPr>
        <w:t xml:space="preserve">          дата                                                  подпись                                                                  </w:t>
      </w:r>
      <w:r w:rsidR="00BD02F4">
        <w:rPr>
          <w:sz w:val="18"/>
          <w:szCs w:val="18"/>
        </w:rPr>
        <w:t xml:space="preserve">                 расши</w:t>
      </w:r>
      <w:r w:rsidR="00C27549">
        <w:rPr>
          <w:sz w:val="18"/>
          <w:szCs w:val="18"/>
        </w:rPr>
        <w:t>фровка</w:t>
      </w:r>
    </w:p>
    <w:p w:rsidR="004107A0" w:rsidRPr="0060164C" w:rsidRDefault="004107A0" w:rsidP="004107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164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07A0" w:rsidRPr="0060164C" w:rsidSect="00B51E34">
      <w:pgSz w:w="11906" w:h="16838"/>
      <w:pgMar w:top="1079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5A0" w:rsidRDefault="007455A0">
      <w:r>
        <w:separator/>
      </w:r>
    </w:p>
  </w:endnote>
  <w:endnote w:type="continuationSeparator" w:id="1">
    <w:p w:rsidR="007455A0" w:rsidRDefault="0074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5A0" w:rsidRDefault="007455A0">
      <w:r>
        <w:separator/>
      </w:r>
    </w:p>
  </w:footnote>
  <w:footnote w:type="continuationSeparator" w:id="1">
    <w:p w:rsidR="007455A0" w:rsidRDefault="007455A0">
      <w:r>
        <w:continuationSeparator/>
      </w:r>
    </w:p>
  </w:footnote>
  <w:footnote w:id="2">
    <w:p w:rsidR="00492FD1" w:rsidRPr="00960CCA" w:rsidRDefault="00492FD1" w:rsidP="00385973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960CCA">
        <w:rPr>
          <w:b w:val="0"/>
          <w:bCs w:val="0"/>
          <w:sz w:val="20"/>
          <w:szCs w:val="20"/>
        </w:rPr>
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</w:t>
      </w:r>
      <w:r>
        <w:rPr>
          <w:b w:val="0"/>
          <w:bCs w:val="0"/>
          <w:sz w:val="20"/>
          <w:szCs w:val="20"/>
        </w:rPr>
        <w:t>ательщика, банковские реквизиты</w:t>
      </w:r>
      <w:r w:rsidR="00347385">
        <w:rPr>
          <w:b w:val="0"/>
          <w:bCs w:val="0"/>
          <w:sz w:val="20"/>
          <w:szCs w:val="20"/>
        </w:rPr>
        <w:t xml:space="preserve">, </w:t>
      </w:r>
      <w:r w:rsidR="00347385" w:rsidRPr="00403F04">
        <w:rPr>
          <w:b w:val="0"/>
          <w:bCs w:val="0"/>
          <w:sz w:val="20"/>
          <w:szCs w:val="20"/>
        </w:rPr>
        <w:t>с указанием контактного телефона для связи</w:t>
      </w:r>
      <w:r w:rsidR="00403F04">
        <w:rPr>
          <w:b w:val="0"/>
          <w:bCs w:val="0"/>
          <w:sz w:val="20"/>
          <w:szCs w:val="20"/>
        </w:rPr>
        <w:t>.</w:t>
      </w:r>
    </w:p>
    <w:p w:rsidR="00492FD1" w:rsidRDefault="00492FD1" w:rsidP="00385973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 w:rsidRPr="00960CCA">
        <w:rPr>
          <w:b w:val="0"/>
          <w:bCs w:val="0"/>
          <w:sz w:val="20"/>
          <w:szCs w:val="20"/>
        </w:rPr>
        <w:t>- для физического лица: фамилия, имя и (при наличии) отчество, место его жительства, данные документа, удостоверяющего его личность</w:t>
      </w:r>
      <w:r w:rsidR="00347385" w:rsidRPr="00403F04">
        <w:rPr>
          <w:b w:val="0"/>
          <w:bCs w:val="0"/>
          <w:sz w:val="20"/>
          <w:szCs w:val="20"/>
        </w:rPr>
        <w:t>, с указанием контактного телефона для связи</w:t>
      </w:r>
      <w:r w:rsidRPr="00403F04">
        <w:rPr>
          <w:b w:val="0"/>
          <w:bCs w:val="0"/>
          <w:sz w:val="20"/>
          <w:szCs w:val="20"/>
        </w:rPr>
        <w:t>.</w:t>
      </w:r>
    </w:p>
    <w:p w:rsidR="00492FD1" w:rsidRPr="00782FFD" w:rsidRDefault="00492FD1" w:rsidP="00385973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0"/>
          <w:szCs w:val="20"/>
        </w:rPr>
        <w:t>-для юридического лица: полное наименование, фамилию, имя, отчество руководителя, юридический адрес, с указанием контактного телефона для связи.</w:t>
      </w:r>
    </w:p>
    <w:p w:rsidR="00492FD1" w:rsidRDefault="00492FD1" w:rsidP="00385973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B"/>
    <w:multiLevelType w:val="multilevel"/>
    <w:tmpl w:val="0000000A"/>
    <w:lvl w:ilvl="0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D"/>
    <w:multiLevelType w:val="multilevel"/>
    <w:tmpl w:val="0000000C"/>
    <w:lvl w:ilvl="0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F"/>
    <w:multiLevelType w:val="multilevel"/>
    <w:tmpl w:val="0000000E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3"/>
    <w:multiLevelType w:val="multilevel"/>
    <w:tmpl w:val="00000012"/>
    <w:lvl w:ilvl="0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5"/>
    <w:multiLevelType w:val="multilevel"/>
    <w:tmpl w:val="00000014"/>
    <w:lvl w:ilvl="0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3963A1E"/>
    <w:multiLevelType w:val="hybridMultilevel"/>
    <w:tmpl w:val="AD74C59C"/>
    <w:lvl w:ilvl="0" w:tplc="29C4A1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E101B0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2">
    <w:nsid w:val="065C2928"/>
    <w:multiLevelType w:val="hybridMultilevel"/>
    <w:tmpl w:val="5F92FD6E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F1764A"/>
    <w:multiLevelType w:val="hybridMultilevel"/>
    <w:tmpl w:val="E1EE2796"/>
    <w:lvl w:ilvl="0" w:tplc="7FDEDE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535A1F"/>
    <w:multiLevelType w:val="hybridMultilevel"/>
    <w:tmpl w:val="4E92C6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107C129C"/>
    <w:multiLevelType w:val="multilevel"/>
    <w:tmpl w:val="3C6ECC3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6">
    <w:nsid w:val="14C044EF"/>
    <w:multiLevelType w:val="hybridMultilevel"/>
    <w:tmpl w:val="9DC0652E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5728C5"/>
    <w:multiLevelType w:val="hybridMultilevel"/>
    <w:tmpl w:val="52E23B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190F02C6"/>
    <w:multiLevelType w:val="hybridMultilevel"/>
    <w:tmpl w:val="2F9AA686"/>
    <w:lvl w:ilvl="0" w:tplc="60FE6536">
      <w:start w:val="8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1B140367"/>
    <w:multiLevelType w:val="multilevel"/>
    <w:tmpl w:val="8BE8B4C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  <w:rPr>
        <w:rFonts w:hint="default"/>
      </w:rPr>
    </w:lvl>
  </w:abstractNum>
  <w:abstractNum w:abstractNumId="20">
    <w:nsid w:val="232D2711"/>
    <w:multiLevelType w:val="hybridMultilevel"/>
    <w:tmpl w:val="C36EEF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254451EC"/>
    <w:multiLevelType w:val="multilevel"/>
    <w:tmpl w:val="0D48F9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2">
    <w:nsid w:val="26AC4BE3"/>
    <w:multiLevelType w:val="hybridMultilevel"/>
    <w:tmpl w:val="2C169838"/>
    <w:lvl w:ilvl="0" w:tplc="81FE6EF8">
      <w:start w:val="1"/>
      <w:numFmt w:val="decimal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5676E0"/>
    <w:multiLevelType w:val="hybridMultilevel"/>
    <w:tmpl w:val="18C8F520"/>
    <w:lvl w:ilvl="0" w:tplc="4EE8A0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2B202023"/>
    <w:multiLevelType w:val="multilevel"/>
    <w:tmpl w:val="480E8FA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2C696F4C"/>
    <w:multiLevelType w:val="hybridMultilevel"/>
    <w:tmpl w:val="257EC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03A61AF"/>
    <w:multiLevelType w:val="hybridMultilevel"/>
    <w:tmpl w:val="034CC1D6"/>
    <w:lvl w:ilvl="0" w:tplc="0419000F">
      <w:start w:val="9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35814228"/>
    <w:multiLevelType w:val="hybridMultilevel"/>
    <w:tmpl w:val="7428B68C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AE85C">
      <w:start w:val="7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388344AD"/>
    <w:multiLevelType w:val="multilevel"/>
    <w:tmpl w:val="A9D4A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9">
    <w:nsid w:val="39151A1E"/>
    <w:multiLevelType w:val="multilevel"/>
    <w:tmpl w:val="C874AA66"/>
    <w:lvl w:ilvl="0">
      <w:start w:val="1"/>
      <w:numFmt w:val="upperRoman"/>
      <w:lvlText w:val="%1."/>
      <w:lvlJc w:val="center"/>
      <w:pPr>
        <w:tabs>
          <w:tab w:val="num" w:pos="1701"/>
        </w:tabs>
        <w:ind w:left="1134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0FA0AA7"/>
    <w:multiLevelType w:val="multilevel"/>
    <w:tmpl w:val="D2708A9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2">
    <w:nsid w:val="53121A19"/>
    <w:multiLevelType w:val="multilevel"/>
    <w:tmpl w:val="EACC247C"/>
    <w:lvl w:ilvl="0">
      <w:start w:val="4"/>
      <w:numFmt w:val="upperRoman"/>
      <w:lvlText w:val="%1."/>
      <w:lvlJc w:val="center"/>
      <w:pPr>
        <w:tabs>
          <w:tab w:val="num" w:pos="4537"/>
        </w:tabs>
        <w:ind w:left="397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6012F2C"/>
    <w:multiLevelType w:val="hybridMultilevel"/>
    <w:tmpl w:val="B8A2BB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CDE791D"/>
    <w:multiLevelType w:val="multilevel"/>
    <w:tmpl w:val="2B7ECC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hint="default"/>
      </w:rPr>
    </w:lvl>
  </w:abstractNum>
  <w:abstractNum w:abstractNumId="35">
    <w:nsid w:val="5D1402A6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36">
    <w:nsid w:val="60B7242B"/>
    <w:multiLevelType w:val="multilevel"/>
    <w:tmpl w:val="196A453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4E61340"/>
    <w:multiLevelType w:val="multilevel"/>
    <w:tmpl w:val="0C2AFD60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7310FA1"/>
    <w:multiLevelType w:val="hybridMultilevel"/>
    <w:tmpl w:val="75944AC6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F30FA"/>
    <w:multiLevelType w:val="hybridMultilevel"/>
    <w:tmpl w:val="33DA97B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0">
    <w:nsid w:val="686B214F"/>
    <w:multiLevelType w:val="multilevel"/>
    <w:tmpl w:val="5FF6E7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1">
    <w:nsid w:val="73067822"/>
    <w:multiLevelType w:val="multilevel"/>
    <w:tmpl w:val="05A4B6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42">
    <w:nsid w:val="73B77E91"/>
    <w:multiLevelType w:val="hybridMultilevel"/>
    <w:tmpl w:val="28942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126DCC"/>
    <w:multiLevelType w:val="hybridMultilevel"/>
    <w:tmpl w:val="DB18BC6C"/>
    <w:lvl w:ilvl="0" w:tplc="F91EB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72BE3"/>
    <w:multiLevelType w:val="hybridMultilevel"/>
    <w:tmpl w:val="37D4249E"/>
    <w:lvl w:ilvl="0" w:tplc="4A5AD050">
      <w:start w:val="9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5">
    <w:nsid w:val="7DE04585"/>
    <w:multiLevelType w:val="hybridMultilevel"/>
    <w:tmpl w:val="9A08C4E0"/>
    <w:lvl w:ilvl="0" w:tplc="DFF425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0"/>
  </w:num>
  <w:num w:numId="3">
    <w:abstractNumId w:val="17"/>
  </w:num>
  <w:num w:numId="4">
    <w:abstractNumId w:val="37"/>
  </w:num>
  <w:num w:numId="5">
    <w:abstractNumId w:val="43"/>
  </w:num>
  <w:num w:numId="6">
    <w:abstractNumId w:val="45"/>
  </w:num>
  <w:num w:numId="7">
    <w:abstractNumId w:val="20"/>
  </w:num>
  <w:num w:numId="8">
    <w:abstractNumId w:val="33"/>
  </w:num>
  <w:num w:numId="9">
    <w:abstractNumId w:val="27"/>
  </w:num>
  <w:num w:numId="10">
    <w:abstractNumId w:val="29"/>
  </w:num>
  <w:num w:numId="11">
    <w:abstractNumId w:val="32"/>
  </w:num>
  <w:num w:numId="12">
    <w:abstractNumId w:val="16"/>
  </w:num>
  <w:num w:numId="13">
    <w:abstractNumId w:val="38"/>
  </w:num>
  <w:num w:numId="14">
    <w:abstractNumId w:val="26"/>
  </w:num>
  <w:num w:numId="15">
    <w:abstractNumId w:val="18"/>
  </w:num>
  <w:num w:numId="16">
    <w:abstractNumId w:val="44"/>
  </w:num>
  <w:num w:numId="17">
    <w:abstractNumId w:val="14"/>
  </w:num>
  <w:num w:numId="18">
    <w:abstractNumId w:val="12"/>
  </w:num>
  <w:num w:numId="19">
    <w:abstractNumId w:val="28"/>
  </w:num>
  <w:num w:numId="20">
    <w:abstractNumId w:val="22"/>
  </w:num>
  <w:num w:numId="21">
    <w:abstractNumId w:val="42"/>
  </w:num>
  <w:num w:numId="22">
    <w:abstractNumId w:val="30"/>
  </w:num>
  <w:num w:numId="23">
    <w:abstractNumId w:val="39"/>
  </w:num>
  <w:num w:numId="24">
    <w:abstractNumId w:val="23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35"/>
  </w:num>
  <w:num w:numId="35">
    <w:abstractNumId w:val="34"/>
  </w:num>
  <w:num w:numId="36">
    <w:abstractNumId w:val="24"/>
  </w:num>
  <w:num w:numId="37">
    <w:abstractNumId w:val="15"/>
  </w:num>
  <w:num w:numId="38">
    <w:abstractNumId w:val="11"/>
  </w:num>
  <w:num w:numId="39">
    <w:abstractNumId w:val="36"/>
  </w:num>
  <w:num w:numId="40">
    <w:abstractNumId w:val="41"/>
  </w:num>
  <w:num w:numId="41">
    <w:abstractNumId w:val="21"/>
  </w:num>
  <w:num w:numId="42">
    <w:abstractNumId w:val="19"/>
  </w:num>
  <w:num w:numId="43">
    <w:abstractNumId w:val="25"/>
  </w:num>
  <w:num w:numId="44">
    <w:abstractNumId w:val="10"/>
  </w:num>
  <w:num w:numId="45">
    <w:abstractNumId w:val="13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973"/>
    <w:rsid w:val="00044071"/>
    <w:rsid w:val="00063FBA"/>
    <w:rsid w:val="000730F9"/>
    <w:rsid w:val="00076772"/>
    <w:rsid w:val="0009736E"/>
    <w:rsid w:val="00110C0F"/>
    <w:rsid w:val="0013324A"/>
    <w:rsid w:val="00140DF7"/>
    <w:rsid w:val="00156D46"/>
    <w:rsid w:val="001752B9"/>
    <w:rsid w:val="0021723A"/>
    <w:rsid w:val="0025333F"/>
    <w:rsid w:val="002839E0"/>
    <w:rsid w:val="002B33BF"/>
    <w:rsid w:val="002C4675"/>
    <w:rsid w:val="002D261D"/>
    <w:rsid w:val="00332296"/>
    <w:rsid w:val="00347385"/>
    <w:rsid w:val="00354AEE"/>
    <w:rsid w:val="00360B50"/>
    <w:rsid w:val="00385973"/>
    <w:rsid w:val="003B28DC"/>
    <w:rsid w:val="003E2B00"/>
    <w:rsid w:val="00403F04"/>
    <w:rsid w:val="004107A0"/>
    <w:rsid w:val="0044308C"/>
    <w:rsid w:val="00492FD1"/>
    <w:rsid w:val="004E2E18"/>
    <w:rsid w:val="004F21C6"/>
    <w:rsid w:val="00547667"/>
    <w:rsid w:val="005B4289"/>
    <w:rsid w:val="005F10A0"/>
    <w:rsid w:val="006022BC"/>
    <w:rsid w:val="006C0F84"/>
    <w:rsid w:val="007455A0"/>
    <w:rsid w:val="00764F2D"/>
    <w:rsid w:val="007D7BB3"/>
    <w:rsid w:val="007E13C5"/>
    <w:rsid w:val="007E28F3"/>
    <w:rsid w:val="007E3E6D"/>
    <w:rsid w:val="008114A6"/>
    <w:rsid w:val="0082044A"/>
    <w:rsid w:val="00820D6B"/>
    <w:rsid w:val="008519D1"/>
    <w:rsid w:val="008534A7"/>
    <w:rsid w:val="008913A4"/>
    <w:rsid w:val="008A0799"/>
    <w:rsid w:val="008E1AD5"/>
    <w:rsid w:val="0090120C"/>
    <w:rsid w:val="00952EE4"/>
    <w:rsid w:val="009546B2"/>
    <w:rsid w:val="00973F12"/>
    <w:rsid w:val="00980554"/>
    <w:rsid w:val="009825AB"/>
    <w:rsid w:val="00987CAF"/>
    <w:rsid w:val="009C24CA"/>
    <w:rsid w:val="009C36EF"/>
    <w:rsid w:val="009D34B3"/>
    <w:rsid w:val="00A4166C"/>
    <w:rsid w:val="00A92679"/>
    <w:rsid w:val="00B51E34"/>
    <w:rsid w:val="00BA1217"/>
    <w:rsid w:val="00BD02F4"/>
    <w:rsid w:val="00BF44B0"/>
    <w:rsid w:val="00C27549"/>
    <w:rsid w:val="00C74BE7"/>
    <w:rsid w:val="00CC36D3"/>
    <w:rsid w:val="00CE7F49"/>
    <w:rsid w:val="00CF4F7D"/>
    <w:rsid w:val="00D10709"/>
    <w:rsid w:val="00D625AD"/>
    <w:rsid w:val="00D62F1C"/>
    <w:rsid w:val="00D942CF"/>
    <w:rsid w:val="00E24C75"/>
    <w:rsid w:val="00E50994"/>
    <w:rsid w:val="00E61FC7"/>
    <w:rsid w:val="00EF2376"/>
    <w:rsid w:val="00F07774"/>
    <w:rsid w:val="00F679EB"/>
    <w:rsid w:val="00F84D54"/>
    <w:rsid w:val="00FB36E2"/>
    <w:rsid w:val="00FD6DAB"/>
    <w:rsid w:val="00FF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uiPriority w:val="34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uiPriority w:val="99"/>
    <w:rsid w:val="00385973"/>
  </w:style>
  <w:style w:type="character" w:styleId="a8">
    <w:name w:val="Hyperlink"/>
    <w:rsid w:val="00385973"/>
    <w:rPr>
      <w:color w:val="0000FF"/>
      <w:u w:val="single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1">
    <w:name w:val="Заголовок 11"/>
    <w:basedOn w:val="a"/>
    <w:next w:val="a"/>
    <w:rsid w:val="003B28DC"/>
    <w:pPr>
      <w:widowControl w:val="0"/>
      <w:numPr>
        <w:numId w:val="46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customStyle="1" w:styleId="21">
    <w:name w:val="Заголовок 21"/>
    <w:basedOn w:val="11"/>
    <w:next w:val="a"/>
    <w:rsid w:val="003B28DC"/>
    <w:pPr>
      <w:numPr>
        <w:ilvl w:val="1"/>
      </w:numPr>
      <w:outlineLvl w:val="1"/>
    </w:pPr>
  </w:style>
  <w:style w:type="paragraph" w:customStyle="1" w:styleId="31">
    <w:name w:val="Заголовок 31"/>
    <w:basedOn w:val="21"/>
    <w:next w:val="a"/>
    <w:rsid w:val="003B28DC"/>
    <w:pPr>
      <w:numPr>
        <w:ilvl w:val="2"/>
      </w:numPr>
      <w:outlineLvl w:val="2"/>
    </w:pPr>
  </w:style>
  <w:style w:type="paragraph" w:customStyle="1" w:styleId="41">
    <w:name w:val="Заголовок 41"/>
    <w:basedOn w:val="31"/>
    <w:next w:val="a"/>
    <w:rsid w:val="003B28DC"/>
    <w:pPr>
      <w:numPr>
        <w:ilvl w:val="3"/>
      </w:numPr>
      <w:outlineLvl w:val="3"/>
    </w:pPr>
  </w:style>
  <w:style w:type="paragraph" w:styleId="ac">
    <w:name w:val="Title"/>
    <w:basedOn w:val="a"/>
    <w:link w:val="ad"/>
    <w:qFormat/>
    <w:rsid w:val="003B28DC"/>
    <w:pPr>
      <w:jc w:val="center"/>
    </w:pPr>
    <w:rPr>
      <w:sz w:val="28"/>
    </w:rPr>
  </w:style>
  <w:style w:type="character" w:customStyle="1" w:styleId="ad">
    <w:name w:val="Название Знак"/>
    <w:link w:val="ac"/>
    <w:rsid w:val="003B28DC"/>
    <w:rPr>
      <w:sz w:val="28"/>
      <w:szCs w:val="24"/>
    </w:rPr>
  </w:style>
  <w:style w:type="character" w:customStyle="1" w:styleId="30">
    <w:name w:val="Основной текст 3 Знак"/>
    <w:link w:val="3"/>
    <w:rsid w:val="003B28DC"/>
    <w:rPr>
      <w:sz w:val="16"/>
      <w:szCs w:val="16"/>
    </w:rPr>
  </w:style>
  <w:style w:type="character" w:styleId="ae">
    <w:name w:val="Strong"/>
    <w:basedOn w:val="a0"/>
    <w:qFormat/>
    <w:rsid w:val="009D34B3"/>
    <w:rPr>
      <w:b/>
      <w:bCs/>
    </w:rPr>
  </w:style>
  <w:style w:type="paragraph" w:styleId="af">
    <w:name w:val="Balloon Text"/>
    <w:basedOn w:val="a"/>
    <w:link w:val="af0"/>
    <w:rsid w:val="009D34B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3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o.ust-luga@mail.ru" TargetMode="External"/><Relationship Id="rId13" Type="http://schemas.openxmlformats.org/officeDocument/2006/relationships/hyperlink" Target="http://www.ust-luga.info" TargetMode="External"/><Relationship Id="rId18" Type="http://schemas.openxmlformats.org/officeDocument/2006/relationships/hyperlink" Target="mailto:mfctosno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c-info@lenreg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ust-luga.info" TargetMode="External"/><Relationship Id="rId17" Type="http://schemas.openxmlformats.org/officeDocument/2006/relationships/hyperlink" Target="mailto:mfcprioz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vsev@gmail.com" TargetMode="External"/><Relationship Id="rId20" Type="http://schemas.openxmlformats.org/officeDocument/2006/relationships/hyperlink" Target="mailto:mfcvyborg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u.lenobl.ru" TargetMode="External"/><Relationship Id="rId19" Type="http://schemas.openxmlformats.org/officeDocument/2006/relationships/hyperlink" Target="mailto:mfcvolosov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t-luga.info" TargetMode="External"/><Relationship Id="rId14" Type="http://schemas.openxmlformats.org/officeDocument/2006/relationships/hyperlink" Target="http://gu.lenob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7475</Words>
  <Characters>42612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</Company>
  <LinksUpToDate>false</LinksUpToDate>
  <CharactersWithSpaces>49988</CharactersWithSpaces>
  <SharedDoc>false</SharedDoc>
  <HLinks>
    <vt:vector size="84" baseType="variant">
      <vt:variant>
        <vt:i4>2162761</vt:i4>
      </vt:variant>
      <vt:variant>
        <vt:i4>39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7929935</vt:i4>
      </vt:variant>
      <vt:variant>
        <vt:i4>36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33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30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27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24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18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917525</vt:i4>
      </vt:variant>
      <vt:variant>
        <vt:i4>15</vt:i4>
      </vt:variant>
      <vt:variant>
        <vt:i4>0</vt:i4>
      </vt:variant>
      <vt:variant>
        <vt:i4>5</vt:i4>
      </vt:variant>
      <vt:variant>
        <vt:lpwstr>http://www.ust-luga.info/</vt:lpwstr>
      </vt:variant>
      <vt:variant>
        <vt:lpwstr/>
      </vt:variant>
      <vt:variant>
        <vt:i4>917525</vt:i4>
      </vt:variant>
      <vt:variant>
        <vt:i4>12</vt:i4>
      </vt:variant>
      <vt:variant>
        <vt:i4>0</vt:i4>
      </vt:variant>
      <vt:variant>
        <vt:i4>5</vt:i4>
      </vt:variant>
      <vt:variant>
        <vt:lpwstr>http://www.ust-luga.info/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6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917525</vt:i4>
      </vt:variant>
      <vt:variant>
        <vt:i4>3</vt:i4>
      </vt:variant>
      <vt:variant>
        <vt:i4>0</vt:i4>
      </vt:variant>
      <vt:variant>
        <vt:i4>5</vt:i4>
      </vt:variant>
      <vt:variant>
        <vt:lpwstr>http://www.ust-luga.info/</vt:lpwstr>
      </vt:variant>
      <vt:variant>
        <vt:lpwstr/>
      </vt:variant>
      <vt:variant>
        <vt:i4>5570602</vt:i4>
      </vt:variant>
      <vt:variant>
        <vt:i4>0</vt:i4>
      </vt:variant>
      <vt:variant>
        <vt:i4>0</vt:i4>
      </vt:variant>
      <vt:variant>
        <vt:i4>5</vt:i4>
      </vt:variant>
      <vt:variant>
        <vt:lpwstr>mailto:m.o.ust-luga@mail.ru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ma_ivanova</dc:creator>
  <cp:lastModifiedBy>USER</cp:lastModifiedBy>
  <cp:revision>13</cp:revision>
  <cp:lastPrinted>2015-08-07T12:02:00Z</cp:lastPrinted>
  <dcterms:created xsi:type="dcterms:W3CDTF">2015-07-08T05:33:00Z</dcterms:created>
  <dcterms:modified xsi:type="dcterms:W3CDTF">2015-08-07T12:03:00Z</dcterms:modified>
</cp:coreProperties>
</file>